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color w:val="6E9400" w:themeColor="accent1" w:themeShade="BF"/>
          <w:sz w:val="40"/>
          <w:szCs w:val="40"/>
        </w:rPr>
        <w:alias w:val="Naam van curriculum vitae"/>
        <w:tag w:val="Naam van curriculum vitae"/>
        <w:id w:val="2142538285"/>
        <w:placeholder>
          <w:docPart w:val="2408FAD4DAFC4B368EF57CFAB80CAD22"/>
        </w:placeholder>
        <w:docPartList>
          <w:docPartGallery w:val="Quick Parts"/>
          <w:docPartCategory w:val=" Naam van curriculum vitae"/>
        </w:docPartList>
      </w:sdtPr>
      <w:sdtEndPr>
        <w:rPr>
          <w:color w:val="71685A" w:themeColor="accent2"/>
        </w:rPr>
      </w:sdtEndPr>
      <w:sdtContent>
        <w:p w:rsidR="003207FD" w:rsidRDefault="003207FD" w:rsidP="006A57DB">
          <w:pPr>
            <w:pStyle w:val="Geenafstand"/>
          </w:pPr>
        </w:p>
        <w:tbl>
          <w:tblPr>
            <w:tblW w:w="4641" w:type="pct"/>
            <w:jc w:val="center"/>
            <w:tblInd w:w="352" w:type="dxa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12"/>
            <w:gridCol w:w="4276"/>
          </w:tblGrid>
          <w:tr w:rsidR="00EE2106" w:rsidRPr="006A57DB" w:rsidTr="003D0369">
            <w:trPr>
              <w:trHeight w:val="1828"/>
              <w:jc w:val="center"/>
            </w:trPr>
            <w:tc>
              <w:tcPr>
                <w:tcW w:w="4812" w:type="dxa"/>
                <w:tcBorders>
                  <w:top w:val="single" w:sz="6" w:space="0" w:color="71685A" w:themeColor="accent2"/>
                  <w:left w:val="single" w:sz="6" w:space="0" w:color="71685A" w:themeColor="accent2"/>
                  <w:bottom w:val="single" w:sz="6" w:space="0" w:color="71685A" w:themeColor="accent2"/>
                  <w:right w:val="nil"/>
                </w:tcBorders>
                <w:shd w:val="clear" w:color="auto" w:fill="CAF278" w:themeFill="background2"/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E61B5D" w:rsidRPr="008D69D3" w:rsidRDefault="00E61B5D" w:rsidP="00E61B5D">
                <w:pPr>
                  <w:pStyle w:val="Naam"/>
                  <w:jc w:val="left"/>
                  <w:rPr>
                    <w:rFonts w:ascii="Calibri" w:hAnsi="Calibri"/>
                    <w:color w:val="3E3D2D" w:themeColor="text2"/>
                    <w:sz w:val="48"/>
                    <w:szCs w:val="48"/>
                  </w:rPr>
                </w:pPr>
                <w:r w:rsidRPr="008D69D3">
                  <w:rPr>
                    <w:rFonts w:ascii="Calibri" w:hAnsi="Calibri"/>
                    <w:color w:val="3E3D2D" w:themeColor="text2"/>
                    <w:sz w:val="48"/>
                    <w:szCs w:val="48"/>
                  </w:rPr>
                  <w:t>AANMELDINGSFICHE</w:t>
                </w:r>
                <w:r w:rsidR="008D69D3" w:rsidRPr="008D69D3">
                  <w:rPr>
                    <w:rFonts w:ascii="Times New Roman" w:eastAsia="Times New Roman" w:hAnsi="Times New Roman"/>
                    <w:snapToGrid w:val="0"/>
                    <w:color w:val="000000"/>
                    <w:w w:val="0"/>
                    <w:sz w:val="48"/>
                    <w:szCs w:val="48"/>
                    <w:u w:color="000000"/>
                    <w:bdr w:val="none" w:sz="0" w:space="0" w:color="000000"/>
                    <w:shd w:val="clear" w:color="000000" w:fill="000000"/>
                    <w:lang w:val="x-none" w:eastAsia="x-none" w:bidi="x-none"/>
                  </w:rPr>
                  <w:t xml:space="preserve"> </w:t>
                </w:r>
                <w:r w:rsidRPr="008D69D3">
                  <w:rPr>
                    <w:rFonts w:ascii="Calibri" w:hAnsi="Calibri"/>
                    <w:color w:val="3E3D2D" w:themeColor="text2"/>
                    <w:sz w:val="48"/>
                    <w:szCs w:val="48"/>
                  </w:rPr>
                  <w:t xml:space="preserve"> ARBEIDSCOACHING</w:t>
                </w:r>
              </w:p>
              <w:p w:rsidR="00EE2106" w:rsidRPr="006A57DB" w:rsidRDefault="00E61B5D" w:rsidP="00C60574">
                <w:pPr>
                  <w:pStyle w:val="Tekstvoorsubsectie"/>
                  <w:rPr>
                    <w:color w:val="BCCF0D"/>
                  </w:rPr>
                </w:pPr>
                <w:r>
                  <w:rPr>
                    <w:color w:val="71685A" w:themeColor="accent2"/>
                  </w:rPr>
                  <w:br/>
                </w:r>
                <w:r w:rsidR="00C60574">
                  <w:rPr>
                    <w:color w:val="6E9400" w:themeColor="accent1" w:themeShade="BF"/>
                  </w:rPr>
                  <w:t>CENTRUM VOOR PSYCHISCHE REVALIDATIE INGHELBURCH</w:t>
                </w:r>
              </w:p>
            </w:tc>
            <w:tc>
              <w:tcPr>
                <w:tcW w:w="4276" w:type="dxa"/>
                <w:tcBorders>
                  <w:top w:val="single" w:sz="6" w:space="0" w:color="71685A" w:themeColor="accent2"/>
                  <w:left w:val="nil"/>
                  <w:bottom w:val="single" w:sz="6" w:space="0" w:color="71685A" w:themeColor="accent2"/>
                  <w:right w:val="single" w:sz="6" w:space="0" w:color="71685A" w:themeColor="accent2"/>
                </w:tcBorders>
                <w:shd w:val="clear" w:color="auto" w:fill="auto"/>
                <w:tcMar>
                  <w:top w:w="360" w:type="dxa"/>
                  <w:left w:w="360" w:type="dxa"/>
                  <w:right w:w="360" w:type="dxa"/>
                </w:tcMar>
              </w:tcPr>
              <w:p w:rsidR="00EE2106" w:rsidRDefault="00C60574">
                <w:pPr>
                  <w:spacing w:after="0" w:line="240" w:lineRule="auto"/>
                </w:pPr>
                <w:r>
                  <w:rPr>
                    <w:rFonts w:ascii="Calibri" w:hAnsi="Calibri"/>
                    <w:noProof/>
                    <w:color w:val="3E3D2D" w:themeColor="text2"/>
                  </w:rPr>
                  <w:drawing>
                    <wp:anchor distT="0" distB="0" distL="114300" distR="114300" simplePos="0" relativeHeight="251659264" behindDoc="0" locked="0" layoutInCell="1" allowOverlap="1" wp14:anchorId="28D7B99B" wp14:editId="76F82A33">
                      <wp:simplePos x="0" y="0"/>
                      <wp:positionH relativeFrom="column">
                        <wp:posOffset>52661</wp:posOffset>
                      </wp:positionH>
                      <wp:positionV relativeFrom="paragraph">
                        <wp:posOffset>132569</wp:posOffset>
                      </wp:positionV>
                      <wp:extent cx="2211572" cy="1215338"/>
                      <wp:effectExtent l="0" t="0" r="0" b="4445"/>
                      <wp:wrapNone/>
                      <wp:docPr id="2" name="Afbeelding 2" descr="U:\Ergo\ADMINISTRATIEF ATELIER\Opdrachten\logo I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:\Ergo\ADMINISTRATIEF ATELIER\Opdrachten\logo I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122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E142C" w:rsidRPr="006A57DB" w:rsidRDefault="00937744" w:rsidP="004E5D2C">
          <w:pPr>
            <w:pStyle w:val="Naam"/>
            <w:jc w:val="left"/>
            <w:rPr>
              <w:rFonts w:asciiTheme="minorHAnsi" w:hAnsiTheme="minorHAnsi" w:cs="Arial"/>
              <w:color w:val="71685A" w:themeColor="accent2"/>
              <w:sz w:val="36"/>
              <w:szCs w:val="36"/>
            </w:rPr>
            <w:sectPr w:rsidR="00FE142C" w:rsidRPr="006A57DB" w:rsidSect="00B24EAD">
              <w:headerReference w:type="even" r:id="rId11"/>
              <w:footerReference w:type="default" r:id="rId12"/>
              <w:footerReference w:type="first" r:id="rId13"/>
              <w:pgSz w:w="11907" w:h="16839"/>
              <w:pgMar w:top="1418" w:right="1418" w:bottom="1418" w:left="1418" w:header="709" w:footer="709" w:gutter="0"/>
              <w:cols w:space="720"/>
              <w:docGrid w:linePitch="360"/>
            </w:sectPr>
          </w:pPr>
          <w:r w:rsidRPr="006A57DB">
            <w:rPr>
              <w:rFonts w:asciiTheme="minorHAnsi" w:hAnsiTheme="minorHAnsi" w:cs="Arial"/>
              <w:color w:val="71685A" w:themeColor="accent2"/>
              <w:sz w:val="36"/>
              <w:szCs w:val="36"/>
            </w:rPr>
            <w:t>1</w:t>
          </w:r>
          <w:r w:rsidR="004E5D2C" w:rsidRPr="006A57DB">
            <w:rPr>
              <w:rFonts w:asciiTheme="minorHAnsi" w:hAnsiTheme="minorHAnsi" w:cs="Arial"/>
              <w:color w:val="71685A" w:themeColor="accent2"/>
              <w:sz w:val="36"/>
              <w:szCs w:val="36"/>
            </w:rPr>
            <w:t xml:space="preserve"> </w:t>
          </w:r>
          <w:r w:rsidR="00D41054" w:rsidRPr="006A57DB">
            <w:rPr>
              <w:rFonts w:asciiTheme="minorHAnsi" w:hAnsiTheme="minorHAnsi" w:cs="Arial"/>
              <w:color w:val="71685A" w:themeColor="accent2"/>
              <w:sz w:val="36"/>
              <w:szCs w:val="36"/>
            </w:rPr>
            <w:t xml:space="preserve">Algemene </w:t>
          </w:r>
          <w:r w:rsidR="00D41054" w:rsidRPr="006A57DB">
            <w:rPr>
              <w:rFonts w:ascii="Calibri" w:hAnsi="Calibri" w:cs="Arial"/>
              <w:color w:val="71685A" w:themeColor="accent2"/>
              <w:sz w:val="36"/>
              <w:szCs w:val="36"/>
            </w:rPr>
            <w:t>p</w:t>
          </w:r>
          <w:r w:rsidR="004E5D2C" w:rsidRPr="006A57DB">
            <w:rPr>
              <w:rFonts w:ascii="Calibri" w:hAnsi="Calibri" w:cs="Arial"/>
              <w:color w:val="71685A" w:themeColor="accent2"/>
              <w:sz w:val="36"/>
              <w:szCs w:val="36"/>
            </w:rPr>
            <w:t>ersoonsgegevens</w:t>
          </w:r>
        </w:p>
      </w:sdtContent>
    </w:sdt>
    <w:tbl>
      <w:tblPr>
        <w:tblW w:w="4268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</w:tblGrid>
      <w:tr w:rsidR="00937744" w:rsidRPr="00435686" w:rsidTr="006A57DB">
        <w:trPr>
          <w:trHeight w:val="1112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37744" w:rsidRPr="00D41054" w:rsidRDefault="00CC5889" w:rsidP="00435686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t xml:space="preserve">Naam </w:t>
            </w:r>
          </w:p>
          <w:p w:rsidR="00937744" w:rsidRPr="00435686" w:rsidRDefault="0018716B" w:rsidP="00435686">
            <w:pPr>
              <w:pStyle w:val="Tekstvoorsubsectie"/>
              <w:spacing w:after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50831295"/>
                <w:placeholder>
                  <w:docPart w:val="3CB56ED4013F4C6883599F67FDD5F08D"/>
                </w:placeholder>
              </w:sdtPr>
              <w:sdtEndPr/>
              <w:sdtContent>
                <w:r w:rsidR="00BE1E28">
                  <w:rPr>
                    <w:rFonts w:ascii="Calibri" w:hAnsi="Calibri"/>
                    <w:sz w:val="24"/>
                    <w:szCs w:val="24"/>
                  </w:rPr>
                  <w:t xml:space="preserve">                                                                   </w:t>
                </w:r>
              </w:sdtContent>
            </w:sdt>
            <w:r w:rsidR="00937744">
              <w:rPr>
                <w:rFonts w:ascii="Calibri" w:hAnsi="Calibri"/>
                <w:sz w:val="24"/>
                <w:szCs w:val="24"/>
              </w:rPr>
              <w:br/>
            </w:r>
            <w:r w:rsidR="00B528F6">
              <w:rPr>
                <w:rFonts w:ascii="Calibri" w:hAnsi="Calibri"/>
                <w:b/>
                <w:color w:val="71685A" w:themeColor="accent2"/>
                <w:sz w:val="24"/>
                <w:szCs w:val="24"/>
              </w:rPr>
              <w:br/>
            </w:r>
            <w:r w:rsidR="00937744" w:rsidRPr="00435686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>Adres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372978818"/>
              <w:placeholder>
                <w:docPart w:val="3CB56ED4013F4C6883599F67FDD5F08D"/>
              </w:placeholder>
            </w:sdtPr>
            <w:sdtEndPr/>
            <w:sdtContent>
              <w:p w:rsidR="00937744" w:rsidRPr="00D41054" w:rsidRDefault="00BE1E28" w:rsidP="00435686">
                <w:pPr>
                  <w:spacing w:after="120" w:line="240" w:lineRule="auto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           </w:t>
                </w:r>
              </w:p>
            </w:sdtContent>
          </w:sdt>
          <w:p w:rsidR="00937744" w:rsidRPr="00D41054" w:rsidRDefault="00B528F6" w:rsidP="00D41054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br/>
            </w:r>
            <w:r w:rsidR="00937744">
              <w:rPr>
                <w:rFonts w:ascii="Calibri" w:hAnsi="Calibri"/>
                <w:szCs w:val="24"/>
                <w:lang w:val="nl-NL"/>
              </w:rPr>
              <w:t>Telefoon/ gsm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-626166247"/>
              <w:placeholder>
                <w:docPart w:val="3CB56ED4013F4C6883599F67FDD5F08D"/>
              </w:placeholder>
            </w:sdtPr>
            <w:sdtEndPr/>
            <w:sdtContent>
              <w:p w:rsidR="00937744" w:rsidRPr="00D41054" w:rsidRDefault="00BE1E28" w:rsidP="00435686">
                <w:pPr>
                  <w:pStyle w:val="Tekstvoorsubsectie"/>
                  <w:spacing w:after="12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</w:t>
                </w:r>
              </w:p>
            </w:sdtContent>
          </w:sdt>
          <w:p w:rsidR="00937744" w:rsidRPr="00A3054C" w:rsidRDefault="00937744" w:rsidP="00435686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 w:rsidRPr="00A3054C">
              <w:rPr>
                <w:rFonts w:ascii="Calibri" w:hAnsi="Calibri"/>
                <w:szCs w:val="24"/>
              </w:rPr>
              <w:t xml:space="preserve">E-mail </w:t>
            </w:r>
          </w:p>
          <w:sdt>
            <w:sdtPr>
              <w:id w:val="-1955086981"/>
              <w:placeholder>
                <w:docPart w:val="3CB56ED4013F4C6883599F67FDD5F08D"/>
              </w:placeholder>
            </w:sdtPr>
            <w:sdtEndPr/>
            <w:sdtContent>
              <w:p w:rsidR="00937744" w:rsidRPr="00A3054C" w:rsidRDefault="00BE1E28" w:rsidP="00435686">
                <w:pPr>
                  <w:pStyle w:val="Lijstopsomteken"/>
                  <w:numPr>
                    <w:ilvl w:val="0"/>
                    <w:numId w:val="0"/>
                  </w:numPr>
                  <w:spacing w:line="240" w:lineRule="auto"/>
                  <w:rPr>
                    <w:rFonts w:ascii="Calibri" w:hAnsi="Calibri"/>
                    <w:sz w:val="24"/>
                    <w:szCs w:val="24"/>
                  </w:rPr>
                </w:pPr>
                <w:r w:rsidRPr="00A3054C"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937744" w:rsidRPr="00435686" w:rsidRDefault="00937744" w:rsidP="00435686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 w:rsidRPr="00435686">
              <w:rPr>
                <w:rFonts w:ascii="Calibri" w:hAnsi="Calibri"/>
                <w:szCs w:val="24"/>
              </w:rPr>
              <w:t>Rijksregisternummer</w:t>
            </w:r>
          </w:p>
          <w:sdt>
            <w:sdtPr>
              <w:id w:val="977888481"/>
              <w:placeholder>
                <w:docPart w:val="8432F835C6DF4052A24A851EEB0A2485"/>
              </w:placeholder>
            </w:sdtPr>
            <w:sdtEndPr/>
            <w:sdtContent>
              <w:p w:rsidR="00937744" w:rsidRDefault="00BE1E28" w:rsidP="00435686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937744" w:rsidRPr="00435686" w:rsidRDefault="00937744" w:rsidP="00435686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Statuut </w:t>
            </w:r>
            <w:r w:rsidR="00795B30">
              <w:rPr>
                <w:rFonts w:ascii="Calibri" w:hAnsi="Calibri"/>
                <w:szCs w:val="24"/>
              </w:rPr>
              <w:t xml:space="preserve"> (</w:t>
            </w:r>
            <w:r w:rsidR="00795B30" w:rsidRPr="00FE45C1">
              <w:rPr>
                <w:rFonts w:ascii="Calibri" w:hAnsi="Calibri"/>
                <w:szCs w:val="24"/>
              </w:rPr>
              <w:t>werknemer, werkzoekend, ziek, overige,…</w:t>
            </w:r>
            <w:r w:rsidR="00795B30">
              <w:rPr>
                <w:rFonts w:ascii="Calibri" w:hAnsi="Calibri"/>
                <w:szCs w:val="24"/>
              </w:rPr>
              <w:t>)</w:t>
            </w:r>
          </w:p>
          <w:sdt>
            <w:sdtPr>
              <w:id w:val="-659774566"/>
              <w:placeholder>
                <w:docPart w:val="3CB56ED4013F4C6883599F67FDD5F08D"/>
              </w:placeholder>
            </w:sdtPr>
            <w:sdtEndPr/>
            <w:sdtContent>
              <w:p w:rsidR="00937744" w:rsidRDefault="00795B30" w:rsidP="00FE45C1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                                           </w:t>
                </w:r>
              </w:p>
            </w:sdtContent>
          </w:sdt>
          <w:p w:rsidR="00937744" w:rsidRPr="00BE1E28" w:rsidRDefault="00937744" w:rsidP="00FE45C1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 w:rsidRPr="00BE1E28">
              <w:rPr>
                <w:rFonts w:ascii="Calibri" w:hAnsi="Calibri"/>
                <w:szCs w:val="24"/>
              </w:rPr>
              <w:t>Adviserend geneesheer mutualiteit</w:t>
            </w:r>
          </w:p>
          <w:p w:rsidR="00937744" w:rsidRDefault="0018716B" w:rsidP="00FE45C1">
            <w:pPr>
              <w:tabs>
                <w:tab w:val="center" w:pos="4177"/>
              </w:tabs>
              <w:spacing w:after="120"/>
            </w:pPr>
            <w:sdt>
              <w:sdtPr>
                <w:id w:val="99995048"/>
                <w:placeholder>
                  <w:docPart w:val="B66265A529A6490FBEE6784371F13BF1"/>
                </w:placeholder>
              </w:sdtPr>
              <w:sdtEndPr>
                <w:rPr>
                  <w:rFonts w:ascii="Calibri" w:hAnsi="Calibri" w:cs="Arial"/>
                  <w:color w:val="71685A" w:themeColor="accent2"/>
                  <w:sz w:val="36"/>
                  <w:szCs w:val="36"/>
                </w:rPr>
              </w:sdtEndPr>
              <w:sdtContent>
                <w:r w:rsidR="00BE1E28">
                  <w:rPr>
                    <w:rFonts w:ascii="Calibri" w:hAnsi="Calibri"/>
                    <w:sz w:val="24"/>
                    <w:szCs w:val="24"/>
                  </w:rPr>
                  <w:t xml:space="preserve">       </w:t>
                </w:r>
                <w:r w:rsidR="00BE1E28">
                  <w:rPr>
                    <w:rFonts w:ascii="Calibri" w:hAnsi="Calibri"/>
                    <w:sz w:val="24"/>
                    <w:szCs w:val="24"/>
                  </w:rPr>
                  <w:br/>
                  <w:t xml:space="preserve">                                        </w:t>
                </w:r>
                <w:r w:rsidR="00CC5889"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  <w:r w:rsidR="008D3CB0"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</w:sdtContent>
            </w:sdt>
            <w:r w:rsidR="00937744">
              <w:tab/>
            </w:r>
          </w:p>
          <w:p w:rsidR="00937744" w:rsidRPr="00FE45C1" w:rsidRDefault="00937744" w:rsidP="00FE45C1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</w:t>
            </w:r>
            <w:r w:rsidRPr="00FE45C1">
              <w:rPr>
                <w:rFonts w:ascii="Calibri" w:hAnsi="Calibri"/>
                <w:szCs w:val="24"/>
              </w:rPr>
              <w:t>ehandelend psychiater</w:t>
            </w:r>
          </w:p>
          <w:sdt>
            <w:sdtPr>
              <w:id w:val="1821464401"/>
              <w:placeholder>
                <w:docPart w:val="1E5EA00ACAC74B4DB4485C4243627E7F"/>
              </w:placeholder>
            </w:sdtPr>
            <w:sdtEndPr/>
            <w:sdtContent>
              <w:p w:rsidR="00937744" w:rsidRDefault="00BE1E28" w:rsidP="00FE45C1">
                <w:pPr>
                  <w:spacing w:after="120"/>
                </w:pPr>
                <w:r>
                  <w:t xml:space="preserve">               </w:t>
                </w:r>
                <w:r>
                  <w:br/>
                  <w:t xml:space="preserve">                                                           </w:t>
                </w:r>
              </w:p>
            </w:sdtContent>
          </w:sdt>
          <w:p w:rsidR="00937744" w:rsidRPr="00FE45C1" w:rsidRDefault="00937744" w:rsidP="00FE45C1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 w:rsidRPr="00FE45C1">
              <w:rPr>
                <w:rFonts w:ascii="Calibri" w:hAnsi="Calibri"/>
                <w:szCs w:val="24"/>
              </w:rPr>
              <w:t>Mutualiteit en lidnummer of klever</w:t>
            </w:r>
          </w:p>
          <w:sdt>
            <w:sdtPr>
              <w:id w:val="1168291326"/>
              <w:placeholder>
                <w:docPart w:val="9016BD9E1C69409B8859ACBD6728CB39"/>
              </w:placeholder>
            </w:sdtPr>
            <w:sdtEndPr/>
            <w:sdtContent>
              <w:p w:rsidR="00937744" w:rsidRDefault="00BE1E28" w:rsidP="00FE45C1">
                <w:pPr>
                  <w:spacing w:after="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                            </w:t>
                </w:r>
              </w:p>
            </w:sdtContent>
          </w:sdt>
          <w:sdt>
            <w:sdtPr>
              <w:id w:val="326170929"/>
              <w:placeholder>
                <w:docPart w:val="3CB56ED4013F4C6883599F67FDD5F08D"/>
              </w:placeholder>
            </w:sdtPr>
            <w:sdtEndPr>
              <w:rPr>
                <w:rFonts w:ascii="Calibri" w:hAnsi="Calibri"/>
                <w:sz w:val="24"/>
                <w:szCs w:val="24"/>
              </w:rPr>
            </w:sdtEndPr>
            <w:sdtContent>
              <w:p w:rsidR="00937744" w:rsidRPr="00FE45C1" w:rsidRDefault="00BE1E28" w:rsidP="00FE45C1">
                <w:pPr>
                  <w:spacing w:after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              </w:t>
                </w:r>
              </w:p>
            </w:sdtContent>
          </w:sdt>
          <w:sdt>
            <w:sdtPr>
              <w:id w:val="-922868910"/>
              <w:placeholder>
                <w:docPart w:val="3CB56ED4013F4C6883599F67FDD5F08D"/>
              </w:placeholder>
            </w:sdtPr>
            <w:sdtEndPr>
              <w:rPr>
                <w:rFonts w:ascii="Calibri" w:hAnsi="Calibri"/>
                <w:sz w:val="24"/>
                <w:szCs w:val="24"/>
              </w:rPr>
            </w:sdtEndPr>
            <w:sdtContent>
              <w:p w:rsidR="00937744" w:rsidRDefault="00BE1E28" w:rsidP="00FE45C1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                                    </w:t>
                </w:r>
              </w:p>
            </w:sdtContent>
          </w:sdt>
          <w:p w:rsidR="00937744" w:rsidRPr="00FE45C1" w:rsidRDefault="00937744" w:rsidP="00FE45C1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 w:rsidRPr="00FE45C1">
              <w:rPr>
                <w:rFonts w:ascii="Calibri" w:hAnsi="Calibri"/>
                <w:szCs w:val="24"/>
              </w:rPr>
              <w:t>Steunfiguren / belangrijke derden</w:t>
            </w:r>
          </w:p>
          <w:sdt>
            <w:sdtPr>
              <w:id w:val="128137999"/>
              <w:placeholder>
                <w:docPart w:val="6DD0059DAD4A4104BCB0D6602DE07971"/>
              </w:placeholder>
            </w:sdtPr>
            <w:sdtEndPr/>
            <w:sdtContent>
              <w:p w:rsidR="00937744" w:rsidRPr="00FE45C1" w:rsidRDefault="00C60574" w:rsidP="00C60574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</w:t>
                </w:r>
                <w:r w:rsidR="008D3CB0"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FE142C" w:rsidRDefault="00FE142C">
      <w:pPr>
        <w:spacing w:after="0" w:line="240" w:lineRule="auto"/>
        <w:sectPr w:rsidR="00FE142C" w:rsidSect="00FE142C">
          <w:type w:val="continuous"/>
          <w:pgSz w:w="11907" w:h="16839"/>
          <w:pgMar w:top="1418" w:right="1418" w:bottom="1418" w:left="1418" w:header="709" w:footer="709" w:gutter="0"/>
          <w:cols w:num="2" w:space="720"/>
          <w:titlePg/>
          <w:docGrid w:linePitch="360"/>
        </w:sectPr>
      </w:pPr>
    </w:p>
    <w:p w:rsidR="001651E9" w:rsidRPr="006A57DB" w:rsidRDefault="00937744" w:rsidP="00EE2106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  <w:r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2 Informatie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z</w:t>
      </w:r>
      <w:r w:rsidRPr="006A57DB">
        <w:rPr>
          <w:rFonts w:ascii="Calibri" w:hAnsi="Calibri" w:cs="Arial"/>
          <w:color w:val="71685A" w:themeColor="accent2"/>
          <w:sz w:val="36"/>
          <w:szCs w:val="36"/>
        </w:rPr>
        <w:t>org</w:t>
      </w:r>
    </w:p>
    <w:tbl>
      <w:tblPr>
        <w:tblW w:w="4634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937744" w:rsidRPr="00435686" w:rsidTr="006A57DB">
        <w:trPr>
          <w:trHeight w:val="1112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37744" w:rsidRPr="00D41054" w:rsidRDefault="00937744" w:rsidP="000D54BE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t>Verwijzer</w:t>
            </w:r>
            <w:r w:rsidR="00B528F6">
              <w:rPr>
                <w:rFonts w:ascii="Calibri" w:hAnsi="Calibri"/>
                <w:szCs w:val="24"/>
                <w:lang w:val="nl-NL"/>
              </w:rPr>
              <w:t xml:space="preserve">: Naam, organisatie en functie </w:t>
            </w:r>
          </w:p>
          <w:p w:rsidR="00937744" w:rsidRPr="00435686" w:rsidRDefault="0018716B" w:rsidP="000D54BE">
            <w:pPr>
              <w:pStyle w:val="Tekstvoorsubsectie"/>
              <w:spacing w:after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749311097"/>
                <w:placeholder>
                  <w:docPart w:val="DEE321516C19486C9039F4F8727362F8"/>
                </w:placeholder>
              </w:sdtPr>
              <w:sdtEndPr>
                <w:rPr>
                  <w:shd w:val="clear" w:color="auto" w:fill="E9F9C8" w:themeFill="background2" w:themeFillTint="66"/>
                </w:rPr>
              </w:sdtEndPr>
              <w:sdtContent>
                <w:r w:rsidR="00795B30">
                  <w:rPr>
                    <w:rFonts w:ascii="Calibri" w:hAnsi="Calibri"/>
                    <w:sz w:val="24"/>
                    <w:szCs w:val="24"/>
                  </w:rPr>
                  <w:t xml:space="preserve">                           </w:t>
                </w:r>
              </w:sdtContent>
            </w:sdt>
          </w:p>
          <w:p w:rsidR="00937744" w:rsidRPr="00D41054" w:rsidRDefault="00937744" w:rsidP="000D54BE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937744" w:rsidRPr="00D41054" w:rsidRDefault="00937744" w:rsidP="000D54BE">
            <w:pPr>
              <w:pStyle w:val="Tekstvoorsubsectie"/>
              <w:spacing w:after="120"/>
              <w:rPr>
                <w:rFonts w:ascii="Calibri" w:hAnsi="Calibri"/>
                <w:sz w:val="24"/>
                <w:szCs w:val="24"/>
              </w:rPr>
            </w:pPr>
          </w:p>
          <w:p w:rsidR="00937744" w:rsidRPr="00937744" w:rsidRDefault="000D54BE" w:rsidP="000D54BE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Motiv</w:t>
            </w:r>
            <w:r w:rsidR="00937744" w:rsidRPr="00937744">
              <w:rPr>
                <w:rFonts w:ascii="Calibri" w:hAnsi="Calibri"/>
                <w:szCs w:val="24"/>
              </w:rPr>
              <w:t>ering verwijzing</w:t>
            </w:r>
          </w:p>
          <w:sdt>
            <w:sdtPr>
              <w:id w:val="2134210706"/>
              <w:placeholder>
                <w:docPart w:val="DEE321516C19486C9039F4F8727362F8"/>
              </w:placeholder>
            </w:sdtPr>
            <w:sdtEndPr/>
            <w:sdtContent>
              <w:p w:rsidR="00937744" w:rsidRPr="000D54BE" w:rsidRDefault="00EE2106" w:rsidP="000D54BE">
                <w:pPr>
                  <w:pStyle w:val="Lijstopsomteken"/>
                  <w:numPr>
                    <w:ilvl w:val="0"/>
                    <w:numId w:val="0"/>
                  </w:numPr>
                  <w:spacing w:line="240" w:lineRule="auto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  <w:p w:rsidR="00937744" w:rsidRPr="00435686" w:rsidRDefault="00BE1E28" w:rsidP="000D54BE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br/>
            </w:r>
            <w:r w:rsidR="00EE2106">
              <w:rPr>
                <w:rFonts w:ascii="Calibri" w:hAnsi="Calibri"/>
                <w:szCs w:val="24"/>
              </w:rPr>
              <w:t>Aanwezige zorgpartners</w:t>
            </w:r>
          </w:p>
          <w:p w:rsidR="00937744" w:rsidRDefault="0018716B" w:rsidP="000D54BE">
            <w:pPr>
              <w:spacing w:after="120"/>
            </w:pPr>
            <w:sdt>
              <w:sdtPr>
                <w:id w:val="1518887224"/>
                <w:placeholder>
                  <w:docPart w:val="77595C16F514456C8B28813E83424E4E"/>
                </w:placeholder>
              </w:sdtPr>
              <w:sdtEndPr/>
              <w:sdtContent>
                <w:r w:rsidR="00BE1E28">
                  <w:t xml:space="preserve">                 </w:t>
                </w:r>
                <w:r w:rsidR="00BE1E28">
                  <w:br/>
                </w:r>
                <w:r w:rsidR="00BE1E28">
                  <w:br/>
                  <w:t xml:space="preserve">                              </w:t>
                </w:r>
              </w:sdtContent>
            </w:sdt>
          </w:p>
          <w:p w:rsidR="00937744" w:rsidRPr="00435686" w:rsidRDefault="00C60574" w:rsidP="000D54BE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Frequentie</w:t>
            </w:r>
            <w:r w:rsidRPr="00C60574">
              <w:rPr>
                <w:rFonts w:ascii="Calibri" w:hAnsi="Calibri"/>
                <w:szCs w:val="24"/>
              </w:rPr>
              <w:t xml:space="preserve"> van de huidige hulpverleningscontacten</w:t>
            </w:r>
          </w:p>
          <w:p w:rsidR="00937744" w:rsidRDefault="0018716B" w:rsidP="00EE2106">
            <w:pPr>
              <w:spacing w:after="120"/>
            </w:pPr>
            <w:sdt>
              <w:sdtPr>
                <w:id w:val="722877887"/>
                <w:placeholder>
                  <w:docPart w:val="DEE321516C19486C9039F4F8727362F8"/>
                </w:placeholder>
              </w:sdtPr>
              <w:sdtEndPr/>
              <w:sdtContent>
                <w:r w:rsidR="00BE1E28">
                  <w:t xml:space="preserve">                </w:t>
                </w:r>
                <w:r w:rsidR="00BE1E28">
                  <w:br/>
                </w:r>
                <w:r w:rsidR="00BE1E28">
                  <w:br/>
                  <w:t xml:space="preserve">                               </w:t>
                </w:r>
              </w:sdtContent>
            </w:sdt>
            <w:r w:rsidR="00937744">
              <w:tab/>
            </w:r>
          </w:p>
          <w:p w:rsidR="00937744" w:rsidRPr="00FE45C1" w:rsidRDefault="00EE2106" w:rsidP="000D54BE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Medische aandachtspunten</w:t>
            </w:r>
          </w:p>
          <w:sdt>
            <w:sdtPr>
              <w:id w:val="1519501665"/>
              <w:placeholder>
                <w:docPart w:val="8F5A3FC5EB9E49FBAB93FC216F42CD70"/>
              </w:placeholder>
            </w:sdtPr>
            <w:sdtEndPr/>
            <w:sdtContent>
              <w:p w:rsidR="00937744" w:rsidRPr="00FE45C1" w:rsidRDefault="00BE1E28" w:rsidP="00BE1E28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                   </w:t>
                </w: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</w:tc>
      </w:tr>
    </w:tbl>
    <w:p w:rsidR="00EE2106" w:rsidRPr="006A57DB" w:rsidRDefault="00BE1E28" w:rsidP="00EE2106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  <w:r>
        <w:rPr>
          <w:rFonts w:ascii="Calibri" w:hAnsi="Calibri" w:cs="Arial"/>
          <w:color w:val="71685A" w:themeColor="accent2"/>
          <w:sz w:val="36"/>
          <w:szCs w:val="36"/>
        </w:rPr>
        <w:br/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>3 Informatie  a</w:t>
      </w:r>
      <w:r w:rsidR="00EE2106" w:rsidRPr="006A57DB">
        <w:rPr>
          <w:rFonts w:ascii="Calibri" w:hAnsi="Calibri" w:cs="Arial"/>
          <w:color w:val="71685A" w:themeColor="accent2"/>
          <w:sz w:val="36"/>
          <w:szCs w:val="36"/>
        </w:rPr>
        <w:t>rbeid</w:t>
      </w:r>
    </w:p>
    <w:tbl>
      <w:tblPr>
        <w:tblW w:w="4797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3"/>
      </w:tblGrid>
      <w:tr w:rsidR="008E4583" w:rsidRPr="00FE45C1" w:rsidTr="00455B3A">
        <w:trPr>
          <w:trHeight w:val="7698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E4583" w:rsidRPr="00D41054" w:rsidRDefault="008E4583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t>Onderwijs</w:t>
            </w:r>
            <w:r w:rsidR="00C60574">
              <w:rPr>
                <w:rFonts w:ascii="Calibri" w:hAnsi="Calibri"/>
                <w:szCs w:val="24"/>
                <w:lang w:val="nl-NL"/>
              </w:rPr>
              <w:t>: studies en behaalde diploma’s</w:t>
            </w:r>
          </w:p>
          <w:p w:rsidR="008E4583" w:rsidRPr="00D41054" w:rsidRDefault="0018716B" w:rsidP="00C60574">
            <w:pPr>
              <w:pStyle w:val="Lijstopsomteken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sdt>
              <w:sdtPr>
                <w:id w:val="-1838692676"/>
                <w:placeholder>
                  <w:docPart w:val="FA795530EC7A40D998A0BCF9D28E3662"/>
                </w:placeholder>
              </w:sdtPr>
              <w:sdtEndPr/>
              <w:sdtContent>
                <w:r w:rsidR="00C60574">
                  <w:t xml:space="preserve">                    </w:t>
                </w:r>
                <w:r w:rsidR="00C60574">
                  <w:br/>
                </w:r>
                <w:r w:rsidR="00C60574">
                  <w:br/>
                  <w:t xml:space="preserve">                           </w:t>
                </w:r>
              </w:sdtContent>
            </w:sdt>
          </w:p>
          <w:p w:rsidR="008E4583" w:rsidRPr="00937744" w:rsidRDefault="008E4583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Periode van inactiviteit </w:t>
            </w:r>
          </w:p>
          <w:p w:rsidR="008E4583" w:rsidRPr="000D54BE" w:rsidRDefault="0018716B" w:rsidP="008E4583">
            <w:pPr>
              <w:pStyle w:val="Lijstopsomteken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sdt>
              <w:sdtPr>
                <w:id w:val="-832989701"/>
                <w:placeholder>
                  <w:docPart w:val="B21120880F384B7F88A8E724461E0DEE"/>
                </w:placeholder>
              </w:sdtPr>
              <w:sdtEndPr/>
              <w:sdtContent>
                <w:r w:rsidR="00BE1E28">
                  <w:t xml:space="preserve">                    </w:t>
                </w:r>
                <w:r w:rsidR="00BE1E28">
                  <w:br/>
                </w:r>
                <w:r w:rsidR="00BE1E28">
                  <w:br/>
                  <w:t xml:space="preserve">                           </w:t>
                </w:r>
              </w:sdtContent>
            </w:sdt>
          </w:p>
          <w:p w:rsidR="008E4583" w:rsidRPr="00435686" w:rsidRDefault="008E4583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Laatste werkervaring</w:t>
            </w:r>
          </w:p>
          <w:sdt>
            <w:sdtPr>
              <w:id w:val="527530483"/>
              <w:placeholder>
                <w:docPart w:val="542B0A64315A466FA1033416865778A1"/>
              </w:placeholder>
            </w:sdtPr>
            <w:sdtEndPr/>
            <w:sdtContent>
              <w:p w:rsidR="008E4583" w:rsidRDefault="008E4583" w:rsidP="008E4583">
                <w:pPr>
                  <w:spacing w:after="120"/>
                </w:pP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  <w:p w:rsidR="008E4583" w:rsidRPr="00435686" w:rsidRDefault="008E4583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Aantal gewerkte jaren</w:t>
            </w:r>
          </w:p>
          <w:p w:rsidR="008E4583" w:rsidRDefault="0018716B" w:rsidP="008E4583">
            <w:pPr>
              <w:spacing w:after="120"/>
            </w:pPr>
            <w:sdt>
              <w:sdtPr>
                <w:id w:val="-1311090955"/>
                <w:placeholder>
                  <w:docPart w:val="C75DC4D47248498F9D53E4CDBD658B20"/>
                </w:placeholder>
              </w:sdtPr>
              <w:sdtEndPr/>
              <w:sdtContent>
                <w:r w:rsidR="008E4583">
                  <w:rPr>
                    <w:rFonts w:ascii="Calibri" w:hAnsi="Calibri"/>
                    <w:sz w:val="24"/>
                    <w:szCs w:val="24"/>
                  </w:rPr>
                  <w:br/>
                </w:r>
              </w:sdtContent>
            </w:sdt>
            <w:r w:rsidR="008E4583">
              <w:tab/>
            </w:r>
          </w:p>
          <w:p w:rsidR="008E4583" w:rsidRPr="004E5D2C" w:rsidRDefault="008E4583" w:rsidP="00BE1E28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Huidige dagbesteding</w:t>
            </w:r>
            <w:r w:rsidR="00BE1E28">
              <w:rPr>
                <w:rFonts w:ascii="Calibri" w:hAnsi="Calibri"/>
                <w:szCs w:val="24"/>
              </w:rPr>
              <w:br/>
            </w:r>
            <w:sdt>
              <w:sdtPr>
                <w:id w:val="-1417388805"/>
                <w:placeholder>
                  <w:docPart w:val="5AE0DDD0075345859B24EC00DDE6D610"/>
                </w:placeholder>
              </w:sdtPr>
              <w:sdtEndPr/>
              <w:sdtContent>
                <w:r w:rsidR="00BE1E28">
                  <w:t xml:space="preserve">            </w:t>
                </w:r>
                <w:r w:rsidR="00BE1E28">
                  <w:br/>
                </w:r>
                <w:r w:rsidR="00BE1E28">
                  <w:br/>
                </w:r>
                <w:r w:rsidR="00BE1E28">
                  <w:br/>
                </w:r>
                <w:r w:rsidR="00BE1E28">
                  <w:br/>
                  <w:t xml:space="preserve">                                                                                            </w:t>
                </w:r>
              </w:sdtContent>
            </w:sdt>
          </w:p>
        </w:tc>
      </w:tr>
    </w:tbl>
    <w:p w:rsidR="008E4583" w:rsidRDefault="008E4583" w:rsidP="00455B3A">
      <w:pPr>
        <w:rPr>
          <w:rFonts w:ascii="Calibri" w:hAnsi="Calibri" w:cs="Arial"/>
          <w:color w:val="71685A" w:themeColor="accent2"/>
          <w:sz w:val="36"/>
          <w:szCs w:val="36"/>
        </w:rPr>
      </w:pPr>
      <w:r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4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</w:t>
      </w:r>
      <w:r w:rsidR="008D3CB0"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Omschrijving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</w:t>
      </w:r>
      <w:r w:rsidR="008D3CB0" w:rsidRPr="006A57DB">
        <w:rPr>
          <w:rFonts w:ascii="Calibri" w:hAnsi="Calibri" w:cs="Arial"/>
          <w:color w:val="71685A" w:themeColor="accent2"/>
          <w:sz w:val="36"/>
          <w:szCs w:val="36"/>
        </w:rPr>
        <w:t>zorgvraag</w:t>
      </w:r>
    </w:p>
    <w:tbl>
      <w:tblPr>
        <w:tblW w:w="4634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8E4583" w:rsidRPr="00FE45C1" w:rsidTr="006A57DB">
        <w:trPr>
          <w:trHeight w:val="3634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06109" w:rsidRPr="00406109" w:rsidRDefault="00406109" w:rsidP="00406109">
            <w:pPr>
              <w:pStyle w:val="Sectie"/>
              <w:spacing w:after="100"/>
              <w:contextualSpacing w:val="0"/>
              <w:rPr>
                <w:rFonts w:ascii="Calibri" w:hAnsi="Calibri"/>
                <w:szCs w:val="24"/>
                <w:lang w:val="nl-NL"/>
              </w:rPr>
            </w:pPr>
            <w:r w:rsidRPr="00406109">
              <w:rPr>
                <w:rFonts w:ascii="Calibri" w:hAnsi="Calibri"/>
                <w:szCs w:val="24"/>
                <w:lang w:val="nl-NL"/>
              </w:rPr>
              <w:t>Kruis hieronder aan wat jouw vraag is:</w:t>
            </w:r>
          </w:p>
          <w:p w:rsidR="00406109" w:rsidRPr="00406109" w:rsidRDefault="00406109" w:rsidP="00406109">
            <w:pPr>
              <w:pStyle w:val="Sectie"/>
              <w:numPr>
                <w:ilvl w:val="0"/>
                <w:numId w:val="33"/>
              </w:numPr>
              <w:spacing w:after="100"/>
              <w:ind w:left="499" w:hanging="425"/>
              <w:contextualSpacing w:val="0"/>
              <w:rPr>
                <w:rFonts w:ascii="Calibri" w:hAnsi="Calibri"/>
                <w:szCs w:val="24"/>
                <w:lang w:val="nl-NL"/>
              </w:rPr>
            </w:pPr>
            <w:r w:rsidRPr="00406109">
              <w:rPr>
                <w:rFonts w:ascii="Calibri" w:hAnsi="Calibri"/>
                <w:szCs w:val="24"/>
                <w:lang w:val="nl-NL"/>
              </w:rPr>
              <w:t>Ik heb een vraag naar een oriënterende trajectbegeleiding.  Ik wens te           verkennen welke job bij mij past en welke stappen hiervoor nodig zijn.</w:t>
            </w:r>
          </w:p>
          <w:p w:rsidR="00406109" w:rsidRPr="00406109" w:rsidRDefault="00406109" w:rsidP="00406109">
            <w:pPr>
              <w:pStyle w:val="Sectie"/>
              <w:numPr>
                <w:ilvl w:val="0"/>
                <w:numId w:val="33"/>
              </w:numPr>
              <w:spacing w:after="100"/>
              <w:ind w:left="499" w:hanging="425"/>
              <w:contextualSpacing w:val="0"/>
              <w:rPr>
                <w:rFonts w:ascii="Calibri" w:hAnsi="Calibri"/>
                <w:szCs w:val="24"/>
                <w:lang w:val="nl-NL"/>
              </w:rPr>
            </w:pPr>
            <w:r w:rsidRPr="00406109">
              <w:rPr>
                <w:rFonts w:ascii="Calibri" w:hAnsi="Calibri"/>
                <w:szCs w:val="24"/>
                <w:lang w:val="nl-NL"/>
              </w:rPr>
              <w:t>Ik ben momenteel aan het werk of start binnenkort met werken en heb een   vraag naar ondersteuning in mijn huidige job of bij de opstart van mijn job.</w:t>
            </w:r>
          </w:p>
          <w:p w:rsidR="00406109" w:rsidRDefault="00406109" w:rsidP="008D3CB0">
            <w:pPr>
              <w:pStyle w:val="Sectie"/>
              <w:spacing w:after="0"/>
              <w:rPr>
                <w:rFonts w:ascii="Calibri" w:hAnsi="Calibri"/>
                <w:szCs w:val="24"/>
                <w:lang w:val="nl-NL"/>
              </w:rPr>
            </w:pPr>
          </w:p>
          <w:p w:rsidR="008D3CB0" w:rsidRPr="00D41054" w:rsidRDefault="00B528F6" w:rsidP="008D3CB0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t>W</w:t>
            </w:r>
            <w:r w:rsidR="00C60574" w:rsidRPr="00C60574">
              <w:rPr>
                <w:rFonts w:ascii="Calibri" w:hAnsi="Calibri"/>
                <w:szCs w:val="24"/>
                <w:lang w:val="nl-NL"/>
              </w:rPr>
              <w:t>elke positieve ervaringen heb je op vlak van werk?</w:t>
            </w:r>
          </w:p>
          <w:sdt>
            <w:sdtPr>
              <w:rPr>
                <w:rFonts w:ascii="Calibri" w:hAnsi="Calibri"/>
                <w:b/>
                <w:color w:val="71685A" w:themeColor="accent2"/>
                <w:sz w:val="24"/>
                <w:szCs w:val="24"/>
              </w:rPr>
              <w:id w:val="499770190"/>
              <w:placeholder>
                <w:docPart w:val="F368413D9EB64F1E96F68BE03440D5BC"/>
              </w:placeholder>
            </w:sdtPr>
            <w:sdtEndPr>
              <w:rPr>
                <w:shd w:val="clear" w:color="auto" w:fill="E9F9C8" w:themeFill="background2" w:themeFillTint="66"/>
              </w:rPr>
            </w:sdtEndPr>
            <w:sdtContent>
              <w:p w:rsidR="008D3CB0" w:rsidRDefault="008D3CB0" w:rsidP="008D3CB0">
                <w:pPr>
                  <w:pStyle w:val="Tekstvoorsubsectie"/>
                  <w:spacing w:after="0"/>
                  <w:rPr>
                    <w:rFonts w:ascii="Calibri" w:hAnsi="Calibri"/>
                    <w:sz w:val="24"/>
                    <w:szCs w:val="24"/>
                  </w:rPr>
                </w:pPr>
              </w:p>
              <w:p w:rsidR="008D3CB0" w:rsidRDefault="00BE1E28" w:rsidP="008D3CB0">
                <w:pPr>
                  <w:pStyle w:val="Sectie"/>
                  <w:spacing w:after="0"/>
                  <w:rPr>
                    <w:rFonts w:ascii="Calibri" w:hAnsi="Calibri"/>
                    <w:szCs w:val="24"/>
                    <w:shd w:val="clear" w:color="auto" w:fill="E9F9C8" w:themeFill="background2" w:themeFillTint="66"/>
                  </w:rPr>
                </w:pPr>
                <w:r>
                  <w:rPr>
                    <w:rFonts w:ascii="Calibri" w:hAnsi="Calibri"/>
                    <w:szCs w:val="24"/>
                    <w:shd w:val="clear" w:color="auto" w:fill="E9F9C8" w:themeFill="background2" w:themeFillTint="66"/>
                  </w:rPr>
                  <w:br/>
                </w:r>
              </w:p>
            </w:sdtContent>
          </w:sdt>
          <w:p w:rsidR="008E4583" w:rsidRPr="00D41054" w:rsidRDefault="008D3CB0" w:rsidP="008D3CB0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nl-NL"/>
              </w:rPr>
              <w:t xml:space="preserve"> </w:t>
            </w:r>
            <w:r w:rsidR="00BE1E28">
              <w:rPr>
                <w:rFonts w:ascii="Calibri" w:hAnsi="Calibri"/>
                <w:szCs w:val="24"/>
                <w:lang w:val="nl-NL"/>
              </w:rPr>
              <w:br/>
            </w:r>
            <w:r w:rsidR="00B528F6">
              <w:rPr>
                <w:rFonts w:ascii="Calibri" w:hAnsi="Calibri"/>
                <w:szCs w:val="24"/>
                <w:lang w:val="nl-NL"/>
              </w:rPr>
              <w:t>W</w:t>
            </w:r>
            <w:r w:rsidR="00C60574" w:rsidRPr="00C60574">
              <w:rPr>
                <w:rFonts w:ascii="Calibri" w:hAnsi="Calibri"/>
                <w:szCs w:val="24"/>
                <w:lang w:val="nl-NL"/>
              </w:rPr>
              <w:t>elke moeilijkheden ondervind je op vlak van werk?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223335500"/>
              <w:placeholder>
                <w:docPart w:val="C964BC5BA32F4BBC94A0AFDE12B275A4"/>
              </w:placeholder>
            </w:sdtPr>
            <w:sdtEndPr>
              <w:rPr>
                <w:shd w:val="clear" w:color="auto" w:fill="E9F9C8" w:themeFill="background2" w:themeFillTint="66"/>
              </w:rPr>
            </w:sdtEndPr>
            <w:sdtContent>
              <w:p w:rsidR="008E4583" w:rsidRPr="00435686" w:rsidRDefault="00BE1E28" w:rsidP="008E4583">
                <w:pPr>
                  <w:pStyle w:val="Tekstvoorsubsectie"/>
                  <w:spacing w:after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  <w:p w:rsidR="008E4583" w:rsidRPr="00D41054" w:rsidRDefault="008E4583" w:rsidP="008E4583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E4583" w:rsidRPr="00937744" w:rsidRDefault="00B528F6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C60574" w:rsidRPr="00C60574">
              <w:rPr>
                <w:rFonts w:ascii="Calibri" w:hAnsi="Calibri"/>
                <w:szCs w:val="24"/>
              </w:rPr>
              <w:t>elke aandachtspunten stel je voor jezelf voorop?</w:t>
            </w:r>
          </w:p>
          <w:sdt>
            <w:sdtPr>
              <w:id w:val="-1016931364"/>
              <w:placeholder>
                <w:docPart w:val="C964BC5BA32F4BBC94A0AFDE12B275A4"/>
              </w:placeholder>
            </w:sdtPr>
            <w:sdtEndPr/>
            <w:sdtContent>
              <w:p w:rsidR="008E4583" w:rsidRDefault="008E4583" w:rsidP="008E4583">
                <w:pPr>
                  <w:pStyle w:val="Lijstopsomteken"/>
                  <w:numPr>
                    <w:ilvl w:val="0"/>
                    <w:numId w:val="0"/>
                  </w:numPr>
                  <w:spacing w:line="240" w:lineRule="auto"/>
                  <w:rPr>
                    <w:rFonts w:ascii="Calibri" w:hAnsi="Calibri"/>
                    <w:sz w:val="24"/>
                    <w:szCs w:val="24"/>
                  </w:rPr>
                </w:pPr>
              </w:p>
              <w:p w:rsidR="008E4583" w:rsidRPr="000D54BE" w:rsidRDefault="0018716B" w:rsidP="008E4583">
                <w:pPr>
                  <w:pStyle w:val="Lijstopsomteken"/>
                  <w:numPr>
                    <w:ilvl w:val="0"/>
                    <w:numId w:val="0"/>
                  </w:numPr>
                  <w:spacing w:line="240" w:lineRule="auto"/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  <w:p w:rsidR="008E4583" w:rsidRPr="00435686" w:rsidRDefault="00BE1E28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br/>
            </w:r>
            <w:r w:rsidR="00C60574" w:rsidRPr="00C60574">
              <w:rPr>
                <w:rFonts w:ascii="Calibri" w:hAnsi="Calibri"/>
                <w:szCs w:val="24"/>
              </w:rPr>
              <w:t>Welke verwachtingen en plannen heb je op vlak van werk?</w:t>
            </w:r>
          </w:p>
          <w:sdt>
            <w:sdtPr>
              <w:id w:val="-452555754"/>
              <w:placeholder>
                <w:docPart w:val="46AB38FA324342DA9F11039354C00430"/>
              </w:placeholder>
            </w:sdtPr>
            <w:sdtEndPr/>
            <w:sdtContent>
              <w:p w:rsidR="008E4583" w:rsidRPr="00BE1E28" w:rsidRDefault="008D3CB0" w:rsidP="008E4583">
                <w:pPr>
                  <w:spacing w:after="12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t xml:space="preserve"> </w:t>
                </w:r>
                <w:r w:rsidR="008E4583">
                  <w:rPr>
                    <w:rFonts w:ascii="Calibri" w:hAnsi="Calibri"/>
                    <w:sz w:val="24"/>
                    <w:szCs w:val="24"/>
                  </w:rPr>
                  <w:br/>
                </w:r>
                <w:r w:rsidR="008E4583"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  <w:p w:rsidR="008E4583" w:rsidRPr="00435686" w:rsidRDefault="00B528F6" w:rsidP="008E4583">
            <w:pPr>
              <w:pStyle w:val="Secti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C60574" w:rsidRPr="00C60574">
              <w:rPr>
                <w:rFonts w:ascii="Calibri" w:hAnsi="Calibri"/>
                <w:szCs w:val="24"/>
              </w:rPr>
              <w:t>elke verwachtingen heb je t.o.v. de begeleiding van de arbeidscoach?  Wat is hierbij voor jou belangrijk?</w:t>
            </w:r>
          </w:p>
          <w:sdt>
            <w:sdtPr>
              <w:id w:val="-1938519350"/>
              <w:placeholder>
                <w:docPart w:val="C964BC5BA32F4BBC94A0AFDE12B275A4"/>
              </w:placeholder>
            </w:sdtPr>
            <w:sdtEndPr/>
            <w:sdtContent>
              <w:p w:rsidR="008E4583" w:rsidRPr="008D3CB0" w:rsidRDefault="008E4583" w:rsidP="00BE1E28">
                <w:pPr>
                  <w:spacing w:after="12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z w:val="24"/>
                    <w:szCs w:val="24"/>
                  </w:rPr>
                  <w:br/>
                </w:r>
              </w:p>
            </w:sdtContent>
          </w:sdt>
        </w:tc>
      </w:tr>
    </w:tbl>
    <w:p w:rsidR="00C426F5" w:rsidRDefault="00C426F5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C426F5" w:rsidRDefault="00C426F5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C426F5" w:rsidRDefault="00C426F5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C426F5" w:rsidRDefault="00C426F5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406109" w:rsidRDefault="00406109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C426F5" w:rsidRDefault="00C426F5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8E4583" w:rsidRPr="006A57DB" w:rsidRDefault="008E4583" w:rsidP="008E4583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  <w:r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5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</w:t>
      </w:r>
      <w:r w:rsidR="008D3CB0"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Contact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</w:t>
      </w:r>
      <w:r w:rsidR="008D3CB0" w:rsidRPr="006A57DB">
        <w:rPr>
          <w:rFonts w:ascii="Calibri" w:hAnsi="Calibri" w:cs="Arial"/>
          <w:color w:val="71685A" w:themeColor="accent2"/>
          <w:sz w:val="36"/>
          <w:szCs w:val="36"/>
        </w:rPr>
        <w:t>arbeidsbegeleiding</w:t>
      </w:r>
    </w:p>
    <w:tbl>
      <w:tblPr>
        <w:tblW w:w="4634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CC5889" w:rsidRPr="00FE45C1" w:rsidTr="006A57DB">
        <w:trPr>
          <w:trHeight w:val="3634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60574" w:rsidRDefault="00E37F7F" w:rsidP="00CC5889">
            <w:pPr>
              <w:pStyle w:val="Tekstvoorsubsectie"/>
              <w:spacing w:after="0"/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</w:pPr>
            <w:r w:rsidRPr="00E37F7F">
              <w:rPr>
                <w:rFonts w:ascii="Calibri" w:hAnsi="Calibri"/>
                <w:b/>
                <w:color w:val="71685A" w:themeColor="accent2"/>
                <w:sz w:val="24"/>
                <w:szCs w:val="24"/>
              </w:rPr>
              <w:t xml:space="preserve">Ben je reeds in contact geweest met arbeidsbegeleidingsdiensten zoals bv VDAB, GTB, GOB, IPS, loopbaanbegeleiding, </w:t>
            </w:r>
            <w:r w:rsidR="009530BC">
              <w:rPr>
                <w:rFonts w:ascii="Calibri" w:hAnsi="Calibri"/>
                <w:b/>
                <w:color w:val="71685A" w:themeColor="accent2"/>
                <w:sz w:val="24"/>
                <w:szCs w:val="24"/>
              </w:rPr>
              <w:t>activeringstraject, … of andere</w:t>
            </w:r>
            <w:r w:rsidRPr="00E37F7F">
              <w:rPr>
                <w:rFonts w:ascii="Calibri" w:hAnsi="Calibri"/>
                <w:b/>
                <w:color w:val="71685A" w:themeColor="accent2"/>
                <w:sz w:val="24"/>
                <w:szCs w:val="24"/>
              </w:rPr>
              <w:t xml:space="preserve">? </w:t>
            </w:r>
            <w:r w:rsidR="00C60574" w:rsidRPr="00C60574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 xml:space="preserve">Zo ja, </w:t>
            </w:r>
            <w:r w:rsidR="00C60574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 xml:space="preserve">wie was je begeleider en </w:t>
            </w:r>
            <w:r w:rsidR="009530BC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>wat was de begeleidingsperiode</w:t>
            </w:r>
            <w:r w:rsidR="00C60574" w:rsidRPr="00C60574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 xml:space="preserve">? </w:t>
            </w:r>
          </w:p>
          <w:sdt>
            <w:sdtPr>
              <w:rPr>
                <w:rFonts w:ascii="Calibri" w:hAnsi="Calibri"/>
                <w:sz w:val="24"/>
                <w:szCs w:val="24"/>
              </w:rPr>
              <w:id w:val="-218517900"/>
              <w:placeholder>
                <w:docPart w:val="3D2D880D47AF47C19CA1506635BB877C"/>
              </w:placeholder>
            </w:sdtPr>
            <w:sdtEndPr>
              <w:rPr>
                <w:shd w:val="clear" w:color="auto" w:fill="E9F9C8" w:themeFill="background2" w:themeFillTint="66"/>
              </w:rPr>
            </w:sdtEndPr>
            <w:sdtContent>
              <w:p w:rsidR="00CC5889" w:rsidRDefault="00CC5889" w:rsidP="00CC5889">
                <w:pPr>
                  <w:pStyle w:val="Tekstvoorsubsectie"/>
                  <w:spacing w:after="0"/>
                  <w:rPr>
                    <w:rFonts w:ascii="Calibri" w:hAnsi="Calibri"/>
                    <w:sz w:val="24"/>
                    <w:szCs w:val="24"/>
                  </w:rPr>
                </w:pPr>
              </w:p>
              <w:p w:rsidR="00CC5889" w:rsidRPr="008D69D3" w:rsidRDefault="0018716B" w:rsidP="008D69D3">
                <w:pPr>
                  <w:pStyle w:val="Tekstvoorsubsectie"/>
                  <w:spacing w:after="0"/>
                  <w:rPr>
                    <w:rFonts w:ascii="Calibri" w:hAnsi="Calibri"/>
                    <w:sz w:val="24"/>
                    <w:szCs w:val="24"/>
                  </w:rPr>
                </w:pPr>
              </w:p>
            </w:sdtContent>
          </w:sdt>
          <w:p w:rsidR="00CC5889" w:rsidRPr="000D54BE" w:rsidRDefault="00CC5889" w:rsidP="00CC5889">
            <w:pPr>
              <w:pStyle w:val="Lijstopsomteken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C5889" w:rsidRPr="00FE45C1" w:rsidRDefault="00CC5889" w:rsidP="00E92B20">
            <w:pPr>
              <w:spacing w:after="120"/>
            </w:pPr>
          </w:p>
        </w:tc>
      </w:tr>
    </w:tbl>
    <w:p w:rsidR="00B528F6" w:rsidRDefault="00B528F6" w:rsidP="00B528F6">
      <w:pPr>
        <w:pStyle w:val="Naam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EE2106" w:rsidRPr="006A57DB" w:rsidRDefault="00CC5889" w:rsidP="00B528F6">
      <w:pPr>
        <w:pStyle w:val="Naam"/>
        <w:jc w:val="left"/>
        <w:rPr>
          <w:rFonts w:ascii="Calibri" w:hAnsi="Calibri" w:cs="Arial"/>
          <w:color w:val="71685A" w:themeColor="accent2"/>
          <w:sz w:val="36"/>
          <w:szCs w:val="36"/>
        </w:rPr>
      </w:pPr>
      <w:r w:rsidRPr="006A57DB">
        <w:rPr>
          <w:rFonts w:ascii="Calibri" w:hAnsi="Calibri" w:cs="Arial"/>
          <w:color w:val="71685A" w:themeColor="accent2"/>
          <w:sz w:val="36"/>
          <w:szCs w:val="36"/>
        </w:rPr>
        <w:t xml:space="preserve">6 </w:t>
      </w:r>
      <w:r w:rsidR="003D0369">
        <w:rPr>
          <w:rFonts w:ascii="Calibri" w:hAnsi="Calibri" w:cs="Arial"/>
          <w:color w:val="71685A" w:themeColor="accent2"/>
          <w:sz w:val="36"/>
          <w:szCs w:val="36"/>
        </w:rPr>
        <w:t xml:space="preserve"> </w:t>
      </w:r>
      <w:r w:rsidRPr="006A57DB">
        <w:rPr>
          <w:rFonts w:ascii="Calibri" w:hAnsi="Calibri" w:cs="Arial"/>
          <w:color w:val="71685A" w:themeColor="accent2"/>
          <w:sz w:val="36"/>
          <w:szCs w:val="36"/>
        </w:rPr>
        <w:t>Bijlagen</w:t>
      </w:r>
    </w:p>
    <w:tbl>
      <w:tblPr>
        <w:tblW w:w="4634" w:type="pct"/>
        <w:tblInd w:w="352" w:type="dxa"/>
        <w:tblBorders>
          <w:top w:val="single" w:sz="6" w:space="0" w:color="BCCF0D"/>
          <w:left w:val="single" w:sz="6" w:space="0" w:color="BCCF0D"/>
          <w:bottom w:val="single" w:sz="6" w:space="0" w:color="BCCF0D"/>
          <w:right w:val="single" w:sz="6" w:space="0" w:color="BCCF0D"/>
          <w:insideH w:val="single" w:sz="6" w:space="0" w:color="BCCF0D"/>
          <w:insideV w:val="single" w:sz="6" w:space="0" w:color="BCCF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CC5889" w:rsidRPr="00FE45C1" w:rsidTr="006A57DB">
        <w:trPr>
          <w:trHeight w:val="1516"/>
        </w:trPr>
        <w:tc>
          <w:tcPr>
            <w:tcW w:w="0" w:type="auto"/>
            <w:shd w:val="clear" w:color="auto" w:fill="F4FCE3" w:themeFill="background2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C5889" w:rsidRPr="00CC5889" w:rsidRDefault="00CC5889" w:rsidP="00CC5889">
            <w:pPr>
              <w:pStyle w:val="Sectie"/>
              <w:spacing w:after="0"/>
              <w:rPr>
                <w:rFonts w:ascii="Calibri" w:hAnsi="Calibri"/>
                <w:szCs w:val="24"/>
                <w:lang w:val="nl-NL"/>
              </w:rPr>
            </w:pPr>
            <w:r>
              <w:rPr>
                <w:rFonts w:ascii="Calibri" w:hAnsi="Calibri"/>
                <w:szCs w:val="24"/>
                <w:lang w:val="nl-NL"/>
              </w:rPr>
              <w:t xml:space="preserve">Gelieve volgende bijlagen toe te voegen: </w:t>
            </w:r>
            <w:r>
              <w:rPr>
                <w:rFonts w:ascii="Calibri" w:hAnsi="Calibri"/>
                <w:szCs w:val="24"/>
                <w:lang w:val="nl-NL"/>
              </w:rPr>
              <w:br/>
            </w:r>
          </w:p>
          <w:p w:rsidR="00A3054C" w:rsidRPr="00A3054C" w:rsidRDefault="008D1862" w:rsidP="00CC5889">
            <w:pPr>
              <w:pStyle w:val="Lijstalinea"/>
              <w:numPr>
                <w:ilvl w:val="0"/>
                <w:numId w:val="31"/>
              </w:numPr>
              <w:rPr>
                <w:lang w:val="nl-NL"/>
              </w:rPr>
            </w:pPr>
            <w:r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>Bijlage 1</w:t>
            </w:r>
            <w:r w:rsidR="00CC5889" w:rsidRPr="00CC5889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 xml:space="preserve"> :</w:t>
            </w:r>
            <w:r w:rsidR="00CC5889" w:rsidRPr="00CC5889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 Kennisgeving arts</w:t>
            </w: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 </w:t>
            </w:r>
          </w:p>
          <w:p w:rsidR="00A3054C" w:rsidRDefault="008D1862" w:rsidP="00A3054C">
            <w:pPr>
              <w:pStyle w:val="Lijstalinea"/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Bij de effectieve start van een </w:t>
            </w:r>
            <w:r w:rsid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arbeidscoach</w:t>
            </w: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traject, dienen we dit document </w:t>
            </w:r>
            <w:r w:rsid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aan de adviserend geneesheer te bezorgen</w:t>
            </w: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.  </w:t>
            </w:r>
            <w:r w:rsid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B</w:t>
            </w: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elangrijk voor ons is dat we </w:t>
            </w:r>
            <w:r w:rsidR="005305D9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bij aanmelding reeds </w:t>
            </w: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een </w:t>
            </w:r>
            <w:r w:rsidR="005305D9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medische indicatie hebben.</w:t>
            </w:r>
          </w:p>
          <w:p w:rsidR="00A3054C" w:rsidRPr="00A3054C" w:rsidRDefault="00A3054C" w:rsidP="00A3054C">
            <w:pPr>
              <w:pStyle w:val="Lijstalinea"/>
              <w:numPr>
                <w:ilvl w:val="0"/>
                <w:numId w:val="31"/>
              </w:numP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</w:pPr>
            <w:r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 </w:t>
            </w:r>
            <w:r w:rsidR="008D1862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>Bijlage 2</w:t>
            </w:r>
            <w:r w:rsidRPr="00A3054C">
              <w:rPr>
                <w:rFonts w:ascii="Calibri" w:hAnsi="Calibri"/>
                <w:b/>
                <w:color w:val="71685A" w:themeColor="accent2"/>
                <w:sz w:val="24"/>
                <w:szCs w:val="24"/>
                <w:lang w:val="nl-NL"/>
              </w:rPr>
              <w:t xml:space="preserve"> :</w:t>
            </w:r>
            <w:r w:rsidRP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 </w:t>
            </w:r>
            <w:r w:rsidR="00B528F6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B</w:t>
            </w:r>
            <w:r w:rsidR="008D1862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estaande CV </w:t>
            </w:r>
            <w:r w:rsidRP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of noteer jou</w:t>
            </w:r>
            <w:r w:rsidR="008D1862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>w</w:t>
            </w:r>
            <w:r w:rsidRPr="00A3054C">
              <w:rPr>
                <w:rFonts w:ascii="Calibri" w:hAnsi="Calibri"/>
                <w:color w:val="71685A" w:themeColor="accent2"/>
                <w:sz w:val="24"/>
                <w:szCs w:val="24"/>
                <w:lang w:val="nl-NL"/>
              </w:rPr>
              <w:t xml:space="preserve"> werkervaring (functie + duur)</w:t>
            </w:r>
          </w:p>
          <w:p w:rsidR="00CC5889" w:rsidRPr="00CC5889" w:rsidRDefault="00CC5889" w:rsidP="00A3054C">
            <w:pPr>
              <w:pStyle w:val="Lijstalinea"/>
              <w:rPr>
                <w:lang w:val="nl-NL"/>
              </w:rPr>
            </w:pPr>
          </w:p>
        </w:tc>
      </w:tr>
    </w:tbl>
    <w:p w:rsidR="00CC5889" w:rsidRPr="00CC5889" w:rsidRDefault="00CC5889" w:rsidP="00CC5889">
      <w:pPr>
        <w:spacing w:line="360" w:lineRule="auto"/>
        <w:rPr>
          <w:rFonts w:ascii="Calibri" w:hAnsi="Calibri"/>
          <w:sz w:val="24"/>
          <w:szCs w:val="24"/>
        </w:rPr>
      </w:pPr>
      <w:r>
        <w:br/>
      </w:r>
      <w:r w:rsidR="00E37F7F">
        <w:rPr>
          <w:rFonts w:ascii="Calibri" w:hAnsi="Calibri"/>
          <w:sz w:val="24"/>
          <w:szCs w:val="24"/>
        </w:rPr>
        <w:t>Ik ga</w:t>
      </w:r>
      <w:r w:rsidRPr="00CC5889">
        <w:rPr>
          <w:rFonts w:ascii="Calibri" w:hAnsi="Calibri"/>
          <w:sz w:val="24"/>
          <w:szCs w:val="24"/>
        </w:rPr>
        <w:t xml:space="preserve"> akkoord dat er relevante info wordt uitgewisseld tussen arbeidscoach en doorverwijzer.</w:t>
      </w:r>
    </w:p>
    <w:p w:rsidR="00CC5889" w:rsidRPr="00CC5889" w:rsidRDefault="00CC5889" w:rsidP="00CC5889">
      <w:pPr>
        <w:spacing w:line="360" w:lineRule="auto"/>
        <w:rPr>
          <w:rFonts w:ascii="Calibri" w:hAnsi="Calibri"/>
          <w:sz w:val="24"/>
          <w:szCs w:val="24"/>
        </w:rPr>
      </w:pPr>
    </w:p>
    <w:p w:rsidR="00CC5889" w:rsidRPr="00CC5889" w:rsidRDefault="00CC5889" w:rsidP="006A57DB">
      <w:pPr>
        <w:pStyle w:val="Naam"/>
        <w:spacing w:after="120"/>
        <w:jc w:val="left"/>
        <w:rPr>
          <w:rFonts w:ascii="Calibri" w:hAnsi="Calibri"/>
          <w:sz w:val="24"/>
          <w:szCs w:val="24"/>
        </w:rPr>
      </w:pPr>
    </w:p>
    <w:p w:rsidR="00CC5889" w:rsidRPr="00CC5889" w:rsidRDefault="00CC5889" w:rsidP="00CC5889">
      <w:pPr>
        <w:spacing w:line="360" w:lineRule="auto"/>
        <w:rPr>
          <w:rFonts w:ascii="Calibri" w:hAnsi="Calibri"/>
          <w:sz w:val="24"/>
          <w:szCs w:val="24"/>
        </w:rPr>
      </w:pPr>
    </w:p>
    <w:p w:rsidR="00CC5889" w:rsidRPr="00CC5889" w:rsidRDefault="00CC5889" w:rsidP="00CC5889">
      <w:pPr>
        <w:spacing w:line="360" w:lineRule="auto"/>
        <w:rPr>
          <w:rFonts w:ascii="Calibri" w:hAnsi="Calibri"/>
          <w:sz w:val="24"/>
          <w:szCs w:val="24"/>
        </w:rPr>
      </w:pPr>
      <w:r w:rsidRPr="00CC5889">
        <w:rPr>
          <w:rFonts w:ascii="Calibri" w:hAnsi="Calibri"/>
          <w:sz w:val="24"/>
          <w:szCs w:val="24"/>
        </w:rPr>
        <w:t xml:space="preserve">Handtekening cliënt + datum </w:t>
      </w:r>
    </w:p>
    <w:p w:rsidR="008D69D3" w:rsidRDefault="008D69D3">
      <w:pPr>
        <w:rPr>
          <w:rFonts w:ascii="Calibri" w:hAnsi="Calibri" w:cs="Arial"/>
          <w:color w:val="6E9400" w:themeColor="accent1" w:themeShade="BF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br w:type="page"/>
      </w:r>
    </w:p>
    <w:p w:rsidR="00B528F6" w:rsidRPr="00B528F6" w:rsidRDefault="00B528F6" w:rsidP="00B528F6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  <w:r w:rsidRPr="00B528F6">
        <w:rPr>
          <w:rFonts w:ascii="Calibri" w:hAnsi="Calibri" w:cs="Arial"/>
          <w:color w:val="71685A" w:themeColor="accent2"/>
          <w:sz w:val="36"/>
          <w:szCs w:val="36"/>
        </w:rPr>
        <w:t xml:space="preserve">Bijlage 1 : Kennisgeving arts </w:t>
      </w:r>
    </w:p>
    <w:p w:rsidR="008D69D3" w:rsidRPr="008D69D3" w:rsidRDefault="008D69D3" w:rsidP="00B528F6">
      <w:pPr>
        <w:spacing w:after="0" w:line="240" w:lineRule="auto"/>
        <w:ind w:left="2127" w:firstLine="709"/>
        <w:rPr>
          <w:rFonts w:ascii="Arial" w:eastAsia="Calibri" w:hAnsi="Arial"/>
          <w:color w:val="auto"/>
          <w:sz w:val="36"/>
          <w:szCs w:val="36"/>
          <w:lang w:eastAsia="en-US"/>
        </w:rPr>
      </w:pPr>
      <w:r w:rsidRPr="008D69D3">
        <w:rPr>
          <w:rFonts w:ascii="Arial" w:eastAsia="Calibri" w:hAnsi="Arial"/>
          <w:color w:val="auto"/>
          <w:sz w:val="36"/>
          <w:szCs w:val="36"/>
          <w:lang w:eastAsia="en-US"/>
        </w:rPr>
        <w:t>KENNISGEVING</w:t>
      </w:r>
    </w:p>
    <w:p w:rsidR="008D69D3" w:rsidRPr="008D69D3" w:rsidRDefault="008D69D3" w:rsidP="008D69D3">
      <w:pPr>
        <w:spacing w:after="0" w:line="240" w:lineRule="auto"/>
        <w:jc w:val="center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 xml:space="preserve">voor het volgen van een traject- en loopbaanbegeleiding bij de arbeidscoach die verbonden is aan het centrum voor psychosociale revalidatie Inghelburch te Brugge (identificatienummer overeenkomst 7.72.020.03) </w:t>
      </w:r>
    </w:p>
    <w:p w:rsidR="008D69D3" w:rsidRPr="008D69D3" w:rsidRDefault="008D69D3" w:rsidP="008D69D3">
      <w:pPr>
        <w:spacing w:after="0" w:line="240" w:lineRule="auto"/>
        <w:rPr>
          <w:rFonts w:ascii="Arial" w:eastAsia="Calibri" w:hAnsi="Arial"/>
          <w:color w:val="auto"/>
          <w:sz w:val="18"/>
          <w:szCs w:val="18"/>
          <w:lang w:eastAsia="en-US"/>
        </w:rPr>
      </w:pPr>
    </w:p>
    <w:p w:rsidR="008D69D3" w:rsidRPr="008D69D3" w:rsidRDefault="008D69D3" w:rsidP="008D69D3">
      <w:pPr>
        <w:spacing w:after="0" w:line="240" w:lineRule="auto"/>
        <w:rPr>
          <w:rFonts w:ascii="Arial" w:eastAsia="Calibri" w:hAnsi="Arial"/>
          <w:color w:val="auto"/>
          <w:sz w:val="18"/>
          <w:szCs w:val="18"/>
          <w:lang w:eastAsia="en-US"/>
        </w:rPr>
      </w:pPr>
      <w:r w:rsidRPr="008D69D3">
        <w:rPr>
          <w:rFonts w:ascii="Arial" w:eastAsia="Calibri" w:hAnsi="Arial"/>
          <w:color w:val="auto"/>
          <w:sz w:val="18"/>
          <w:szCs w:val="18"/>
          <w:lang w:eastAsia="en-US"/>
        </w:rPr>
        <w:t>(In te dienen bij de adviserend geneesheer van de verzekeringsinstelling)</w:t>
      </w:r>
    </w:p>
    <w:p w:rsidR="008D69D3" w:rsidRPr="008D69D3" w:rsidRDefault="008D69D3" w:rsidP="008D69D3">
      <w:pP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u w:val="single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u w:val="single"/>
          <w:lang w:eastAsia="en-US"/>
        </w:rPr>
        <w:t xml:space="preserve">Gegevens rechthebbende 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>Naam - voornaam: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</w: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ab/>
        <w:t xml:space="preserve">  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 xml:space="preserve">Geboortedatum: </w:t>
      </w:r>
    </w:p>
    <w:p w:rsidR="008D69D3" w:rsidRPr="008D69D3" w:rsidRDefault="008D69D3" w:rsidP="008D69D3">
      <w:pP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u w:val="single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u w:val="single"/>
          <w:lang w:eastAsia="en-US"/>
        </w:rPr>
        <w:t>Voorwaarde van de revalidatie-overeenkomst om in aanmerking te komen voor een begeleiding door de arbeidscoach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 xml:space="preserve">Ondergetekende psychiater verklaart dat de rechthebbende lijdt aan een psychiatrische ziekte of stoornis die wordt aangeduid met één van de hieronder vermelde DSM-IV codes én </w:t>
      </w: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die weliswaar voldoende gestabiliseerd is opdat een daadwerkelijke en bestendige professionele (re-) integratie gerealiseerd kan worden. Om dit te bereiken is de rechthebbende onvoldoende gebaat bij het bestaande aanbod van arbeidsbegeleiding en/of heeft hij/zij hiervoor nood aan een eerder langdurig begeleidingsproces.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i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i/>
          <w:color w:val="auto"/>
          <w:spacing w:val="-3"/>
          <w:sz w:val="22"/>
          <w:szCs w:val="22"/>
          <w:lang w:val="nl-NL" w:eastAsia="en-US"/>
        </w:rPr>
        <w:t xml:space="preserve">DSM code omcirkelen van de stoornis waaraan de rechthebbende lijdt.   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Schizofrenie en andere psychotische aandoeningen: 293.81, 293.82, 295.xx,</w:t>
      </w:r>
      <w:r w:rsidR="003D0369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 xml:space="preserve"> 297.1, 297.3,   298.8, </w:t>
      </w: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298.9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Stemmingsstoornissen: 296.2x, 296.3x, 300.4, 311, 296.0x, 296.40, 296.4x, 296.6x, 296.5x, 296.7, 296.89, 301.13, 296.80, 293.83, 296.90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Angst: 300.01, 300.21, 300.22, 300.29, 300.23, 300.3, 309.81, 308.3, 300.02, 293.89, 300.00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 xml:space="preserve">- </w:t>
      </w:r>
      <w:proofErr w:type="spellStart"/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Somatoforme</w:t>
      </w:r>
      <w:proofErr w:type="spellEnd"/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 xml:space="preserve"> stoornissen: 300.81, 300.11, 307.80, 300.7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Dissociatieve stoornissen: 300.13, 300.14, 300.6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Eetstoornissen: 307.1, 307.51, 307.50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Stoornissen in de impulsbeheersing: 312.34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Persoonlijkheidsstoornissen: 301.0, 301.20, 301.22, 301.7, 301.83, 301.50, 301.81, 301.82, 301.6,  301.4, 301.9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Aanpassingsstoornissen: 309.0, 309.24, 309.28, 309.3, 309.4, 309.9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Persoonlijkheidsstoornissen en gedragsstoornissen veroorzaakt door een ziekte, een hersenletsel of een hersendisfunctie: 293.89, 310.1, 293.9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 w:cs="Arial"/>
          <w:color w:val="auto"/>
          <w:spacing w:val="-3"/>
          <w:sz w:val="22"/>
          <w:szCs w:val="22"/>
          <w:lang w:val="nl-NL" w:eastAsia="en-US"/>
        </w:rPr>
        <w:t>- Gedragsstoornissen: 312.8, 313.81, 312.9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/>
          <w:color w:val="auto"/>
          <w:sz w:val="22"/>
          <w:szCs w:val="22"/>
          <w:lang w:val="nl-NL"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 xml:space="preserve">Datum, naam, RIZIV-erkenningsnummer en handtekening psychiater </w:t>
      </w:r>
    </w:p>
    <w:p w:rsidR="008D69D3" w:rsidRPr="008D69D3" w:rsidRDefault="008D69D3" w:rsidP="008D69D3">
      <w:pPr>
        <w:spacing w:after="0" w:line="240" w:lineRule="auto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8D69D3">
        <w:rPr>
          <w:rFonts w:ascii="Arial" w:eastAsia="Calibri" w:hAnsi="Arial"/>
          <w:color w:val="auto"/>
          <w:sz w:val="22"/>
          <w:szCs w:val="22"/>
          <w:lang w:eastAsia="en-US"/>
        </w:rPr>
        <w:t xml:space="preserve">Datum waarop de begeleiding aanvat: </w:t>
      </w: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8D69D3" w:rsidRPr="008D69D3" w:rsidRDefault="008D69D3" w:rsidP="008D6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</w:p>
    <w:p w:rsidR="00B528F6" w:rsidRDefault="00B528F6" w:rsidP="00B528F6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</w:rPr>
      </w:pPr>
    </w:p>
    <w:p w:rsidR="00B528F6" w:rsidRPr="00B528F6" w:rsidRDefault="00B528F6" w:rsidP="00B528F6">
      <w:pPr>
        <w:pStyle w:val="Naam"/>
        <w:spacing w:after="120"/>
        <w:jc w:val="left"/>
        <w:rPr>
          <w:rFonts w:ascii="Calibri" w:hAnsi="Calibri" w:cs="Arial"/>
          <w:color w:val="71685A" w:themeColor="accent2"/>
          <w:sz w:val="36"/>
          <w:szCs w:val="36"/>
          <w:lang w:val="nl-NL"/>
        </w:rPr>
      </w:pPr>
      <w:r w:rsidRPr="00B528F6">
        <w:rPr>
          <w:rFonts w:ascii="Calibri" w:hAnsi="Calibri" w:cs="Arial"/>
          <w:color w:val="71685A" w:themeColor="accent2"/>
          <w:sz w:val="36"/>
          <w:szCs w:val="36"/>
        </w:rPr>
        <w:t xml:space="preserve">Bijlage </w:t>
      </w:r>
      <w:r>
        <w:rPr>
          <w:rFonts w:ascii="Calibri" w:hAnsi="Calibri" w:cs="Arial"/>
          <w:color w:val="71685A" w:themeColor="accent2"/>
          <w:sz w:val="36"/>
          <w:szCs w:val="36"/>
        </w:rPr>
        <w:t xml:space="preserve">2: </w:t>
      </w:r>
      <w:r w:rsidRPr="00B528F6">
        <w:rPr>
          <w:rFonts w:ascii="Calibri" w:hAnsi="Calibri" w:cs="Arial"/>
          <w:color w:val="71685A" w:themeColor="accent2"/>
          <w:sz w:val="36"/>
          <w:szCs w:val="36"/>
        </w:rPr>
        <w:t xml:space="preserve"> Bestaande CV of noteer jouw werkervaring</w:t>
      </w:r>
    </w:p>
    <w:p w:rsidR="00CC5889" w:rsidRPr="00455B3A" w:rsidRDefault="00CC5889" w:rsidP="00455B3A">
      <w:pPr>
        <w:rPr>
          <w:rFonts w:ascii="Calibri" w:hAnsi="Calibri" w:cs="Arial"/>
          <w:color w:val="6E9400" w:themeColor="accent1" w:themeShade="BF"/>
          <w:sz w:val="36"/>
          <w:szCs w:val="36"/>
        </w:rPr>
      </w:pPr>
    </w:p>
    <w:sectPr w:rsidR="00CC5889" w:rsidRPr="00455B3A" w:rsidSect="00C60574">
      <w:type w:val="continuous"/>
      <w:pgSz w:w="11907" w:h="1683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6B" w:rsidRDefault="0018716B">
      <w:pPr>
        <w:spacing w:after="0" w:line="240" w:lineRule="auto"/>
      </w:pPr>
      <w:r>
        <w:separator/>
      </w:r>
    </w:p>
  </w:endnote>
  <w:endnote w:type="continuationSeparator" w:id="0">
    <w:p w:rsidR="0018716B" w:rsidRDefault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7"/>
    </w:tblGrid>
    <w:sdt>
      <w:sdtPr>
        <w:rPr>
          <w:rFonts w:asciiTheme="majorHAnsi" w:eastAsiaTheme="majorEastAsia" w:hAnsiTheme="majorHAnsi" w:cstheme="majorBidi"/>
        </w:rPr>
        <w:id w:val="-174156076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="Times New Roman"/>
        </w:rPr>
      </w:sdtEndPr>
      <w:sdtContent>
        <w:tr w:rsidR="00C426F5">
          <w:trPr>
            <w:trHeight w:val="727"/>
          </w:trPr>
          <w:tc>
            <w:tcPr>
              <w:tcW w:w="4000" w:type="pct"/>
              <w:tcBorders>
                <w:right w:val="triple" w:sz="4" w:space="0" w:color="94C600" w:themeColor="accent1"/>
              </w:tcBorders>
            </w:tcPr>
            <w:p w:rsidR="00C426F5" w:rsidRDefault="00C426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94C600" w:themeColor="accent1"/>
              </w:tcBorders>
            </w:tcPr>
            <w:p w:rsidR="00C426F5" w:rsidRDefault="00C426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FE0EA2" w:rsidRPr="00FE0EA2">
                <w:rPr>
                  <w:noProof/>
                  <w:lang w:val="nl-NL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426F5" w:rsidRDefault="00C426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7"/>
    </w:tblGrid>
    <w:sdt>
      <w:sdtPr>
        <w:rPr>
          <w:rFonts w:asciiTheme="majorHAnsi" w:eastAsiaTheme="majorEastAsia" w:hAnsiTheme="majorHAnsi" w:cstheme="majorBidi"/>
        </w:rPr>
        <w:id w:val="150115267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="Times New Roman"/>
        </w:rPr>
      </w:sdtEndPr>
      <w:sdtContent>
        <w:tr w:rsidR="00C426F5">
          <w:trPr>
            <w:trHeight w:val="727"/>
          </w:trPr>
          <w:tc>
            <w:tcPr>
              <w:tcW w:w="4000" w:type="pct"/>
              <w:tcBorders>
                <w:right w:val="triple" w:sz="4" w:space="0" w:color="94C600" w:themeColor="accent1"/>
              </w:tcBorders>
            </w:tcPr>
            <w:p w:rsidR="00C426F5" w:rsidRDefault="00C426F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94C600" w:themeColor="accent1"/>
              </w:tcBorders>
            </w:tcPr>
            <w:p w:rsidR="00C426F5" w:rsidRDefault="00C426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Pr="00B24EAD">
                <w:rPr>
                  <w:noProof/>
                  <w:lang w:val="nl-NL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426F5" w:rsidRDefault="00C426F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6B" w:rsidRDefault="0018716B">
      <w:pPr>
        <w:spacing w:after="0" w:line="240" w:lineRule="auto"/>
      </w:pPr>
      <w:r>
        <w:separator/>
      </w:r>
    </w:p>
  </w:footnote>
  <w:footnote w:type="continuationSeparator" w:id="0">
    <w:p w:rsidR="0018716B" w:rsidRDefault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5" w:rsidRDefault="00C426F5">
    <w:pPr>
      <w:pStyle w:val="Koptekstlink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jstopsomteken5"/>
      <w:lvlText w:val=""/>
      <w:lvlJc w:val="left"/>
      <w:pPr>
        <w:ind w:left="1800" w:hanging="360"/>
      </w:pPr>
      <w:rPr>
        <w:rFonts w:ascii="Symbol" w:hAnsi="Symbol" w:hint="default"/>
        <w:color w:val="71685A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jstopsomtek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544D43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jstopsomtek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jstopsomteken2"/>
      <w:lvlText w:val=""/>
      <w:lvlJc w:val="left"/>
      <w:pPr>
        <w:ind w:left="720" w:hanging="360"/>
      </w:pPr>
      <w:rPr>
        <w:rFonts w:ascii="Wingdings 3" w:hAnsi="Wingdings 3" w:hint="default"/>
        <w:color w:val="71685A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54D390"/>
    <w:lvl w:ilvl="0">
      <w:start w:val="1"/>
      <w:numFmt w:val="bullet"/>
      <w:pStyle w:val="Lijstopsomtek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44D43" w:themeColor="accent2" w:themeShade="BF"/>
        <w:vertAlign w:val="baseline"/>
      </w:rPr>
    </w:lvl>
  </w:abstractNum>
  <w:abstractNum w:abstractNumId="10">
    <w:nsid w:val="099E34E3"/>
    <w:multiLevelType w:val="hybridMultilevel"/>
    <w:tmpl w:val="58BCAAA4"/>
    <w:lvl w:ilvl="0" w:tplc="B4B29AB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F5C"/>
    <w:multiLevelType w:val="hybridMultilevel"/>
    <w:tmpl w:val="128615A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C83681"/>
    <w:multiLevelType w:val="hybridMultilevel"/>
    <w:tmpl w:val="6FEC5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76F6E"/>
    <w:multiLevelType w:val="hybridMultilevel"/>
    <w:tmpl w:val="4E2C5B68"/>
    <w:lvl w:ilvl="0" w:tplc="577814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1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hideGrammaticalErrors/>
  <w:proofState w:spelling="clean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D"/>
    <w:rsid w:val="000D54BE"/>
    <w:rsid w:val="001651E9"/>
    <w:rsid w:val="0018716B"/>
    <w:rsid w:val="003207FD"/>
    <w:rsid w:val="00351D21"/>
    <w:rsid w:val="003D0369"/>
    <w:rsid w:val="00406109"/>
    <w:rsid w:val="00435686"/>
    <w:rsid w:val="00455B3A"/>
    <w:rsid w:val="004E5D2C"/>
    <w:rsid w:val="00507216"/>
    <w:rsid w:val="005305D9"/>
    <w:rsid w:val="00556C75"/>
    <w:rsid w:val="00632B00"/>
    <w:rsid w:val="006A57DB"/>
    <w:rsid w:val="006F26BF"/>
    <w:rsid w:val="00795B30"/>
    <w:rsid w:val="008D1862"/>
    <w:rsid w:val="008D3CB0"/>
    <w:rsid w:val="008D69D3"/>
    <w:rsid w:val="008E4583"/>
    <w:rsid w:val="00937744"/>
    <w:rsid w:val="009530BC"/>
    <w:rsid w:val="009E18BB"/>
    <w:rsid w:val="00A3054C"/>
    <w:rsid w:val="00A6621B"/>
    <w:rsid w:val="00B24EAD"/>
    <w:rsid w:val="00B528F6"/>
    <w:rsid w:val="00BE1E28"/>
    <w:rsid w:val="00C426F5"/>
    <w:rsid w:val="00C60574"/>
    <w:rsid w:val="00CC5889"/>
    <w:rsid w:val="00D338C1"/>
    <w:rsid w:val="00D41054"/>
    <w:rsid w:val="00E27DFD"/>
    <w:rsid w:val="00E37F7F"/>
    <w:rsid w:val="00E61B5D"/>
    <w:rsid w:val="00E92B20"/>
    <w:rsid w:val="00EE2106"/>
    <w:rsid w:val="00FE0EA2"/>
    <w:rsid w:val="00FE142C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pBdr>
        <w:top w:val="single" w:sz="6" w:space="1" w:color="71685A" w:themeColor="accent2"/>
        <w:left w:val="single" w:sz="6" w:space="1" w:color="71685A" w:themeColor="accent2"/>
        <w:bottom w:val="single" w:sz="6" w:space="1" w:color="71685A" w:themeColor="accent2"/>
        <w:right w:val="single" w:sz="6" w:space="1" w:color="71685A" w:themeColor="accent2"/>
      </w:pBdr>
      <w:shd w:val="clear" w:color="auto" w:fill="71685A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pBdr>
        <w:top w:val="single" w:sz="6" w:space="1" w:color="71685A" w:themeColor="accent2"/>
        <w:left w:val="single" w:sz="48" w:space="1" w:color="71685A" w:themeColor="accent2"/>
        <w:bottom w:val="single" w:sz="6" w:space="1" w:color="71685A" w:themeColor="accent2"/>
        <w:right w:val="single" w:sz="6" w:space="1" w:color="71685A" w:themeColor="accent2"/>
      </w:pBdr>
      <w:spacing w:before="240" w:after="80"/>
      <w:ind w:left="144"/>
      <w:outlineLvl w:val="1"/>
    </w:pPr>
    <w:rPr>
      <w:rFonts w:asciiTheme="majorHAnsi" w:hAnsiTheme="majorHAnsi"/>
      <w:color w:val="544D43" w:themeColor="accent2" w:themeShade="BF"/>
      <w:spacing w:val="5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71685A" w:themeColor="accent2"/>
      <w:sz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71685A" w:themeColor="accent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basedOn w:val="Standaard"/>
    <w:link w:val="GeenafstandChar"/>
    <w:uiPriority w:val="99"/>
    <w:qFormat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jstopsomteken">
    <w:name w:val="List Bullet"/>
    <w:basedOn w:val="Standaard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e">
    <w:name w:val="Sectie"/>
    <w:basedOn w:val="Standaard"/>
    <w:next w:val="Standaard"/>
    <w:link w:val="Tekensvoorsecti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71685A" w:themeColor="accent2"/>
      <w:sz w:val="24"/>
    </w:rPr>
  </w:style>
  <w:style w:type="paragraph" w:customStyle="1" w:styleId="Subsectie">
    <w:name w:val="Subsectie"/>
    <w:basedOn w:val="Standaard"/>
    <w:link w:val="Tekensvoorsubsectie"/>
    <w:uiPriority w:val="3"/>
    <w:qFormat/>
    <w:pPr>
      <w:spacing w:before="40" w:after="80" w:line="240" w:lineRule="auto"/>
    </w:pPr>
    <w:rPr>
      <w:rFonts w:asciiTheme="majorHAnsi" w:hAnsiTheme="majorHAnsi"/>
      <w:b/>
      <w:color w:val="94C600" w:themeColor="accent1"/>
      <w:sz w:val="18"/>
    </w:rPr>
  </w:style>
  <w:style w:type="paragraph" w:styleId="Citaat">
    <w:name w:val="Quote"/>
    <w:basedOn w:val="Standaard"/>
    <w:link w:val="CitaatChar"/>
    <w:uiPriority w:val="29"/>
    <w:qFormat/>
    <w:rPr>
      <w:i/>
      <w:color w:val="7F7F7F" w:themeColor="background1" w:themeShade="7F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hAnsiTheme="majorHAnsi" w:cs="Times New Roman"/>
      <w:color w:val="544D43" w:themeColor="accent2" w:themeShade="BF"/>
      <w:spacing w:val="5"/>
      <w:sz w:val="20"/>
      <w:szCs w:val="20"/>
    </w:rPr>
  </w:style>
  <w:style w:type="paragraph" w:customStyle="1" w:styleId="Naam">
    <w:name w:val="Naam"/>
    <w:basedOn w:val="Geenafstand"/>
    <w:link w:val="Tekensvoornaam"/>
    <w:uiPriority w:val="1"/>
    <w:qFormat/>
    <w:pPr>
      <w:jc w:val="right"/>
    </w:pPr>
    <w:rPr>
      <w:rFonts w:asciiTheme="majorHAnsi" w:hAnsiTheme="majorHAnsi"/>
      <w:color w:val="6E9400" w:themeColor="accent1" w:themeShade="BF"/>
      <w:sz w:val="40"/>
      <w:szCs w:val="40"/>
    </w:rPr>
  </w:style>
  <w:style w:type="paragraph" w:styleId="Lijstopsomteken2">
    <w:name w:val="List Bullet 2"/>
    <w:basedOn w:val="Standaard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E68200" w:themeColor="hyperlink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ajorHAnsi" w:hAnsiTheme="majorHAnsi" w:cs="Times New Roman"/>
      <w:i/>
      <w:color w:val="FEA022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pPr>
      <w:spacing w:after="0" w:line="240" w:lineRule="auto"/>
    </w:pPr>
    <w:rPr>
      <w:rFonts w:asciiTheme="majorHAnsi" w:hAnsiTheme="majorHAnsi"/>
      <w:bCs/>
      <w:color w:val="71685A" w:themeColor="accent2"/>
      <w:sz w:val="16"/>
      <w:szCs w:val="16"/>
    </w:rPr>
  </w:style>
  <w:style w:type="character" w:styleId="Nadruk">
    <w:name w:val="Emphasis"/>
    <w:uiPriority w:val="20"/>
    <w:qFormat/>
    <w:rPr>
      <w:b/>
      <w:i/>
      <w:spacing w:val="0"/>
    </w:rPr>
  </w:style>
  <w:style w:type="character" w:customStyle="1" w:styleId="GeenafstandChar">
    <w:name w:val="Geen afstand Char"/>
    <w:basedOn w:val="Standaardalinea-lettertype"/>
    <w:link w:val="Geenafstand"/>
    <w:uiPriority w:val="99"/>
    <w:rPr>
      <w:rFonts w:cs="Times New Roman"/>
      <w:color w:val="000000" w:themeColor="text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71685A" w:themeFill="accent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hAnsiTheme="majorHAnsi" w:cs="Times New Roman"/>
      <w:color w:val="71685A" w:themeColor="accent2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hAnsiTheme="majorHAnsi" w:cs="Times New Roman"/>
      <w:i/>
      <w:color w:val="71685A" w:themeColor="accent2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Pr>
      <w:rFonts w:cs="Times New Roman"/>
      <w:b/>
      <w:i/>
      <w:color w:val="BF4D00" w:themeColor="accent3" w:themeShade="BF"/>
      <w:sz w:val="20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6" w:space="10" w:color="544D43" w:themeColor="accent2" w:themeShade="BF"/>
        <w:left w:val="single" w:sz="6" w:space="10" w:color="544D43" w:themeColor="accent2" w:themeShade="BF"/>
        <w:bottom w:val="single" w:sz="6" w:space="10" w:color="544D43" w:themeColor="accent2" w:themeShade="BF"/>
        <w:right w:val="single" w:sz="6" w:space="10" w:color="544D43" w:themeColor="accent2" w:themeShade="BF"/>
      </w:pBdr>
      <w:shd w:val="clear" w:color="auto" w:fill="71685A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71685A" w:themeFill="accent2"/>
    </w:rPr>
  </w:style>
  <w:style w:type="character" w:styleId="Intensieveverwijzing">
    <w:name w:val="Intense Reference"/>
    <w:basedOn w:val="Standaardalinea-lettertype"/>
    <w:uiPriority w:val="32"/>
    <w:qFormat/>
    <w:rPr>
      <w:rFonts w:cs="Times New Roman"/>
      <w:b/>
      <w:color w:val="6E9400" w:themeColor="accent1" w:themeShade="BF"/>
      <w:sz w:val="20"/>
      <w:szCs w:val="20"/>
      <w:u w:val="single"/>
    </w:rPr>
  </w:style>
  <w:style w:type="paragraph" w:styleId="Lijstopsomteken3">
    <w:name w:val="List Bullet 3"/>
    <w:basedOn w:val="Standaard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jstopsomteken4">
    <w:name w:val="List Bullet 4"/>
    <w:basedOn w:val="Standaard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jstopsomteken5">
    <w:name w:val="List Bullet 5"/>
    <w:basedOn w:val="Standaard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Zwaar">
    <w:name w:val="Strong"/>
    <w:uiPriority w:val="22"/>
    <w:qFormat/>
    <w:rPr>
      <w:rFonts w:asciiTheme="minorHAnsi" w:hAnsiTheme="minorHAnsi"/>
      <w:b/>
      <w:color w:val="71685A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71685A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vanafzender">
    <w:name w:val="Adres van afzender"/>
    <w:basedOn w:val="Geenafstand"/>
    <w:link w:val="Tekensvooradresvanafzende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71685A" w:themeColor="accent2"/>
      <w:sz w:val="18"/>
      <w:szCs w:val="18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71685A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hAnsiTheme="majorHAnsi"/>
      <w:color w:val="71685A" w:themeColor="accent2"/>
      <w:sz w:val="24"/>
      <w:szCs w:val="24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71685A" w:themeColor="accent2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hAnsiTheme="majorHAnsi" w:cs="Times New Roman"/>
      <w:color w:val="71685A" w:themeColor="accent2"/>
      <w:sz w:val="52"/>
      <w:szCs w:val="52"/>
    </w:rPr>
  </w:style>
  <w:style w:type="character" w:customStyle="1" w:styleId="Tekensvoornaam">
    <w:name w:val="Tekens voor naam"/>
    <w:basedOn w:val="GeenafstandChar"/>
    <w:link w:val="Naam"/>
    <w:uiPriority w:val="1"/>
    <w:rPr>
      <w:rFonts w:asciiTheme="majorHAnsi" w:hAnsiTheme="majorHAnsi" w:cs="Times New Roman"/>
      <w:color w:val="6E9400" w:themeColor="accent1" w:themeShade="BF"/>
      <w:sz w:val="40"/>
      <w:szCs w:val="40"/>
    </w:rPr>
  </w:style>
  <w:style w:type="character" w:customStyle="1" w:styleId="Tekensvoorsectie">
    <w:name w:val="Tekens voor sectie"/>
    <w:basedOn w:val="Standaardalinea-lettertype"/>
    <w:link w:val="Sectie"/>
    <w:uiPriority w:val="1"/>
    <w:rPr>
      <w:rFonts w:asciiTheme="majorHAnsi" w:hAnsiTheme="majorHAnsi" w:cs="Times New Roman"/>
      <w:b/>
      <w:color w:val="71685A" w:themeColor="accent2"/>
      <w:sz w:val="24"/>
      <w:szCs w:val="24"/>
    </w:rPr>
  </w:style>
  <w:style w:type="character" w:customStyle="1" w:styleId="Tekensvoorsubsectie">
    <w:name w:val="Tekens voor subsectie"/>
    <w:basedOn w:val="Standaardalinea-lettertype"/>
    <w:link w:val="Subsectie"/>
    <w:uiPriority w:val="3"/>
    <w:rPr>
      <w:rFonts w:asciiTheme="majorHAnsi" w:hAnsiTheme="majorHAnsi" w:cs="Times New Roman"/>
      <w:b/>
      <w:color w:val="94C600" w:themeColor="accent1"/>
      <w:sz w:val="18"/>
      <w:szCs w:val="18"/>
    </w:rPr>
  </w:style>
  <w:style w:type="character" w:customStyle="1" w:styleId="Tekensvooradresvanafzender">
    <w:name w:val="Tekens voor adres van afzender"/>
    <w:basedOn w:val="GeenafstandChar"/>
    <w:link w:val="Adresvanafzender"/>
    <w:uiPriority w:val="1"/>
    <w:rPr>
      <w:rFonts w:asciiTheme="majorHAnsi" w:hAnsiTheme="majorHAnsi" w:cs="Times New Roman"/>
      <w:color w:val="71685A" w:themeColor="accent2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customStyle="1" w:styleId="Datumvansubsectie">
    <w:name w:val="Datum van subsectie"/>
    <w:basedOn w:val="Sectie"/>
    <w:link w:val="Tekensvoordatumvansubsectie"/>
    <w:uiPriority w:val="4"/>
    <w:qFormat/>
    <w:rPr>
      <w:color w:val="94C600" w:themeColor="accent1"/>
      <w:sz w:val="18"/>
    </w:rPr>
  </w:style>
  <w:style w:type="paragraph" w:customStyle="1" w:styleId="Tekstvoorsubsectie">
    <w:name w:val="Tekst voor subsectie"/>
    <w:basedOn w:val="Standaard"/>
    <w:uiPriority w:val="5"/>
    <w:qFormat/>
    <w:pPr>
      <w:spacing w:after="320"/>
      <w:contextualSpacing/>
    </w:pPr>
  </w:style>
  <w:style w:type="character" w:customStyle="1" w:styleId="Tekensvoordatumvansubsectie">
    <w:name w:val="Tekens voor datum van subsectie"/>
    <w:basedOn w:val="Tekensvoorsubsectie"/>
    <w:link w:val="Datumvansubsectie"/>
    <w:uiPriority w:val="4"/>
    <w:rPr>
      <w:rFonts w:asciiTheme="majorHAnsi" w:hAnsiTheme="majorHAnsi" w:cs="Times New Roman"/>
      <w:b/>
      <w:color w:val="94C600" w:themeColor="accent1"/>
      <w:sz w:val="18"/>
      <w:szCs w:val="18"/>
    </w:rPr>
  </w:style>
  <w:style w:type="paragraph" w:customStyle="1" w:styleId="Voetteksteerstepagina">
    <w:name w:val="Voettekst eerste pagina"/>
    <w:basedOn w:val="Voettekst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teksteerstepagina">
    <w:name w:val="Koptekst eerste pagina"/>
    <w:basedOn w:val="Koptekst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tekst">
    <w:name w:val="Adrestekst"/>
    <w:basedOn w:val="Geenafstand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71685A" w:themeColor="accent2"/>
      <w:sz w:val="18"/>
    </w:rPr>
  </w:style>
  <w:style w:type="paragraph" w:customStyle="1" w:styleId="Koptekstlinks">
    <w:name w:val="Koptekst links"/>
    <w:basedOn w:val="Koptekst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Voettekstlinks">
    <w:name w:val="Voettekst links"/>
    <w:basedOn w:val="Standaard"/>
    <w:next w:val="Subsectie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Koptekstrechts">
    <w:name w:val="Koptekst rechts"/>
    <w:basedOn w:val="Koptekst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Voettekstrechts">
    <w:name w:val="Voettekst rechts"/>
    <w:basedOn w:val="Voettekst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jstalinea">
    <w:name w:val="List Paragraph"/>
    <w:basedOn w:val="Standaard"/>
    <w:uiPriority w:val="34"/>
    <w:qFormat/>
    <w:rsid w:val="00CC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pBdr>
        <w:top w:val="single" w:sz="6" w:space="1" w:color="71685A" w:themeColor="accent2"/>
        <w:left w:val="single" w:sz="6" w:space="1" w:color="71685A" w:themeColor="accent2"/>
        <w:bottom w:val="single" w:sz="6" w:space="1" w:color="71685A" w:themeColor="accent2"/>
        <w:right w:val="single" w:sz="6" w:space="1" w:color="71685A" w:themeColor="accent2"/>
      </w:pBdr>
      <w:shd w:val="clear" w:color="auto" w:fill="71685A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pBdr>
        <w:top w:val="single" w:sz="6" w:space="1" w:color="71685A" w:themeColor="accent2"/>
        <w:left w:val="single" w:sz="48" w:space="1" w:color="71685A" w:themeColor="accent2"/>
        <w:bottom w:val="single" w:sz="6" w:space="1" w:color="71685A" w:themeColor="accent2"/>
        <w:right w:val="single" w:sz="6" w:space="1" w:color="71685A" w:themeColor="accent2"/>
      </w:pBdr>
      <w:spacing w:before="240" w:after="80"/>
      <w:ind w:left="144"/>
      <w:outlineLvl w:val="1"/>
    </w:pPr>
    <w:rPr>
      <w:rFonts w:asciiTheme="majorHAnsi" w:hAnsiTheme="majorHAnsi"/>
      <w:color w:val="544D43" w:themeColor="accent2" w:themeShade="BF"/>
      <w:spacing w:val="5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71685A" w:themeColor="accent2"/>
      <w:sz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71685A" w:themeColor="accent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basedOn w:val="Standaard"/>
    <w:link w:val="GeenafstandChar"/>
    <w:uiPriority w:val="99"/>
    <w:qFormat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jstopsomteken">
    <w:name w:val="List Bullet"/>
    <w:basedOn w:val="Standaard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e">
    <w:name w:val="Sectie"/>
    <w:basedOn w:val="Standaard"/>
    <w:next w:val="Standaard"/>
    <w:link w:val="Tekensvoorsectie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71685A" w:themeColor="accent2"/>
      <w:sz w:val="24"/>
    </w:rPr>
  </w:style>
  <w:style w:type="paragraph" w:customStyle="1" w:styleId="Subsectie">
    <w:name w:val="Subsectie"/>
    <w:basedOn w:val="Standaard"/>
    <w:link w:val="Tekensvoorsubsectie"/>
    <w:uiPriority w:val="3"/>
    <w:qFormat/>
    <w:pPr>
      <w:spacing w:before="40" w:after="80" w:line="240" w:lineRule="auto"/>
    </w:pPr>
    <w:rPr>
      <w:rFonts w:asciiTheme="majorHAnsi" w:hAnsiTheme="majorHAnsi"/>
      <w:b/>
      <w:color w:val="94C600" w:themeColor="accent1"/>
      <w:sz w:val="18"/>
    </w:rPr>
  </w:style>
  <w:style w:type="paragraph" w:styleId="Citaat">
    <w:name w:val="Quote"/>
    <w:basedOn w:val="Standaard"/>
    <w:link w:val="CitaatChar"/>
    <w:uiPriority w:val="29"/>
    <w:qFormat/>
    <w:rPr>
      <w:i/>
      <w:color w:val="7F7F7F" w:themeColor="background1" w:themeShade="7F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hAnsiTheme="majorHAnsi" w:cs="Times New Roman"/>
      <w:color w:val="544D43" w:themeColor="accent2" w:themeShade="BF"/>
      <w:spacing w:val="5"/>
      <w:sz w:val="20"/>
      <w:szCs w:val="20"/>
    </w:rPr>
  </w:style>
  <w:style w:type="paragraph" w:customStyle="1" w:styleId="Naam">
    <w:name w:val="Naam"/>
    <w:basedOn w:val="Geenafstand"/>
    <w:link w:val="Tekensvoornaam"/>
    <w:uiPriority w:val="1"/>
    <w:qFormat/>
    <w:pPr>
      <w:jc w:val="right"/>
    </w:pPr>
    <w:rPr>
      <w:rFonts w:asciiTheme="majorHAnsi" w:hAnsiTheme="majorHAnsi"/>
      <w:color w:val="6E9400" w:themeColor="accent1" w:themeShade="BF"/>
      <w:sz w:val="40"/>
      <w:szCs w:val="40"/>
    </w:rPr>
  </w:style>
  <w:style w:type="paragraph" w:styleId="Lijstopsomteken2">
    <w:name w:val="List Bullet 2"/>
    <w:basedOn w:val="Standaard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E68200" w:themeColor="hyperlink"/>
      <w:u w:val="single"/>
    </w:rPr>
  </w:style>
  <w:style w:type="character" w:styleId="Titelvanboek">
    <w:name w:val="Book Title"/>
    <w:basedOn w:val="Standaardalinea-lettertype"/>
    <w:uiPriority w:val="33"/>
    <w:qFormat/>
    <w:rPr>
      <w:rFonts w:asciiTheme="majorHAnsi" w:hAnsiTheme="majorHAnsi" w:cs="Times New Roman"/>
      <w:i/>
      <w:color w:val="FEA022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pPr>
      <w:spacing w:after="0" w:line="240" w:lineRule="auto"/>
    </w:pPr>
    <w:rPr>
      <w:rFonts w:asciiTheme="majorHAnsi" w:hAnsiTheme="majorHAnsi"/>
      <w:bCs/>
      <w:color w:val="71685A" w:themeColor="accent2"/>
      <w:sz w:val="16"/>
      <w:szCs w:val="16"/>
    </w:rPr>
  </w:style>
  <w:style w:type="character" w:styleId="Nadruk">
    <w:name w:val="Emphasis"/>
    <w:uiPriority w:val="20"/>
    <w:qFormat/>
    <w:rPr>
      <w:b/>
      <w:i/>
      <w:spacing w:val="0"/>
    </w:rPr>
  </w:style>
  <w:style w:type="character" w:customStyle="1" w:styleId="GeenafstandChar">
    <w:name w:val="Geen afstand Char"/>
    <w:basedOn w:val="Standaardalinea-lettertype"/>
    <w:link w:val="Geenafstand"/>
    <w:uiPriority w:val="99"/>
    <w:rPr>
      <w:rFonts w:cs="Times New Roman"/>
      <w:color w:val="000000" w:themeColor="text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71685A" w:themeFill="accent2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hAnsiTheme="majorHAnsi" w:cs="Times New Roman"/>
      <w:color w:val="71685A" w:themeColor="accent2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hAnsiTheme="majorHAnsi" w:cs="Times New Roman"/>
      <w:i/>
      <w:color w:val="71685A" w:themeColor="accent2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Pr>
      <w:rFonts w:cs="Times New Roman"/>
      <w:b/>
      <w:i/>
      <w:color w:val="BF4D00" w:themeColor="accent3" w:themeShade="BF"/>
      <w:sz w:val="20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6" w:space="10" w:color="544D43" w:themeColor="accent2" w:themeShade="BF"/>
        <w:left w:val="single" w:sz="6" w:space="10" w:color="544D43" w:themeColor="accent2" w:themeShade="BF"/>
        <w:bottom w:val="single" w:sz="6" w:space="10" w:color="544D43" w:themeColor="accent2" w:themeShade="BF"/>
        <w:right w:val="single" w:sz="6" w:space="10" w:color="544D43" w:themeColor="accent2" w:themeShade="BF"/>
      </w:pBdr>
      <w:shd w:val="clear" w:color="auto" w:fill="71685A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71685A" w:themeFill="accent2"/>
    </w:rPr>
  </w:style>
  <w:style w:type="character" w:styleId="Intensieveverwijzing">
    <w:name w:val="Intense Reference"/>
    <w:basedOn w:val="Standaardalinea-lettertype"/>
    <w:uiPriority w:val="32"/>
    <w:qFormat/>
    <w:rPr>
      <w:rFonts w:cs="Times New Roman"/>
      <w:b/>
      <w:color w:val="6E9400" w:themeColor="accent1" w:themeShade="BF"/>
      <w:sz w:val="20"/>
      <w:szCs w:val="20"/>
      <w:u w:val="single"/>
    </w:rPr>
  </w:style>
  <w:style w:type="paragraph" w:styleId="Lijstopsomteken3">
    <w:name w:val="List Bullet 3"/>
    <w:basedOn w:val="Standaard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jstopsomteken4">
    <w:name w:val="List Bullet 4"/>
    <w:basedOn w:val="Standaard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jstopsomteken5">
    <w:name w:val="List Bullet 5"/>
    <w:basedOn w:val="Standaard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Zwaar">
    <w:name w:val="Strong"/>
    <w:uiPriority w:val="22"/>
    <w:qFormat/>
    <w:rPr>
      <w:rFonts w:asciiTheme="minorHAnsi" w:hAnsiTheme="minorHAnsi"/>
      <w:b/>
      <w:color w:val="71685A" w:themeColor="accent2"/>
    </w:rPr>
  </w:style>
  <w:style w:type="character" w:styleId="Subtielebenadrukking">
    <w:name w:val="Subtle Emphasis"/>
    <w:basedOn w:val="Standaardalinea-lettertype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71685A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dresvanafzender">
    <w:name w:val="Adres van afzender"/>
    <w:basedOn w:val="Geenafstand"/>
    <w:link w:val="Tekensvooradresvanafzende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71685A" w:themeColor="accent2"/>
      <w:sz w:val="18"/>
      <w:szCs w:val="18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71685A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hAnsiTheme="majorHAnsi"/>
      <w:color w:val="71685A" w:themeColor="accent2"/>
      <w:sz w:val="24"/>
      <w:szCs w:val="24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71685A" w:themeColor="accent2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hAnsiTheme="majorHAnsi" w:cs="Times New Roman"/>
      <w:color w:val="71685A" w:themeColor="accent2"/>
      <w:sz w:val="52"/>
      <w:szCs w:val="52"/>
    </w:rPr>
  </w:style>
  <w:style w:type="character" w:customStyle="1" w:styleId="Tekensvoornaam">
    <w:name w:val="Tekens voor naam"/>
    <w:basedOn w:val="GeenafstandChar"/>
    <w:link w:val="Naam"/>
    <w:uiPriority w:val="1"/>
    <w:rPr>
      <w:rFonts w:asciiTheme="majorHAnsi" w:hAnsiTheme="majorHAnsi" w:cs="Times New Roman"/>
      <w:color w:val="6E9400" w:themeColor="accent1" w:themeShade="BF"/>
      <w:sz w:val="40"/>
      <w:szCs w:val="40"/>
    </w:rPr>
  </w:style>
  <w:style w:type="character" w:customStyle="1" w:styleId="Tekensvoorsectie">
    <w:name w:val="Tekens voor sectie"/>
    <w:basedOn w:val="Standaardalinea-lettertype"/>
    <w:link w:val="Sectie"/>
    <w:uiPriority w:val="1"/>
    <w:rPr>
      <w:rFonts w:asciiTheme="majorHAnsi" w:hAnsiTheme="majorHAnsi" w:cs="Times New Roman"/>
      <w:b/>
      <w:color w:val="71685A" w:themeColor="accent2"/>
      <w:sz w:val="24"/>
      <w:szCs w:val="24"/>
    </w:rPr>
  </w:style>
  <w:style w:type="character" w:customStyle="1" w:styleId="Tekensvoorsubsectie">
    <w:name w:val="Tekens voor subsectie"/>
    <w:basedOn w:val="Standaardalinea-lettertype"/>
    <w:link w:val="Subsectie"/>
    <w:uiPriority w:val="3"/>
    <w:rPr>
      <w:rFonts w:asciiTheme="majorHAnsi" w:hAnsiTheme="majorHAnsi" w:cs="Times New Roman"/>
      <w:b/>
      <w:color w:val="94C600" w:themeColor="accent1"/>
      <w:sz w:val="18"/>
      <w:szCs w:val="18"/>
    </w:rPr>
  </w:style>
  <w:style w:type="character" w:customStyle="1" w:styleId="Tekensvooradresvanafzender">
    <w:name w:val="Tekens voor adres van afzender"/>
    <w:basedOn w:val="GeenafstandChar"/>
    <w:link w:val="Adresvanafzender"/>
    <w:uiPriority w:val="1"/>
    <w:rPr>
      <w:rFonts w:asciiTheme="majorHAnsi" w:hAnsiTheme="majorHAnsi" w:cs="Times New Roman"/>
      <w:color w:val="71685A" w:themeColor="accent2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unhideWhenUsed/>
    <w:rPr>
      <w:color w:val="808080"/>
    </w:rPr>
  </w:style>
  <w:style w:type="paragraph" w:customStyle="1" w:styleId="Datumvansubsectie">
    <w:name w:val="Datum van subsectie"/>
    <w:basedOn w:val="Sectie"/>
    <w:link w:val="Tekensvoordatumvansubsectie"/>
    <w:uiPriority w:val="4"/>
    <w:qFormat/>
    <w:rPr>
      <w:color w:val="94C600" w:themeColor="accent1"/>
      <w:sz w:val="18"/>
    </w:rPr>
  </w:style>
  <w:style w:type="paragraph" w:customStyle="1" w:styleId="Tekstvoorsubsectie">
    <w:name w:val="Tekst voor subsectie"/>
    <w:basedOn w:val="Standaard"/>
    <w:uiPriority w:val="5"/>
    <w:qFormat/>
    <w:pPr>
      <w:spacing w:after="320"/>
      <w:contextualSpacing/>
    </w:pPr>
  </w:style>
  <w:style w:type="character" w:customStyle="1" w:styleId="Tekensvoordatumvansubsectie">
    <w:name w:val="Tekens voor datum van subsectie"/>
    <w:basedOn w:val="Tekensvoorsubsectie"/>
    <w:link w:val="Datumvansubsectie"/>
    <w:uiPriority w:val="4"/>
    <w:rPr>
      <w:rFonts w:asciiTheme="majorHAnsi" w:hAnsiTheme="majorHAnsi" w:cs="Times New Roman"/>
      <w:b/>
      <w:color w:val="94C600" w:themeColor="accent1"/>
      <w:sz w:val="18"/>
      <w:szCs w:val="18"/>
    </w:rPr>
  </w:style>
  <w:style w:type="paragraph" w:customStyle="1" w:styleId="Voetteksteerstepagina">
    <w:name w:val="Voettekst eerste pagina"/>
    <w:basedOn w:val="Voettekst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Kopteksteerstepagina">
    <w:name w:val="Koptekst eerste pagina"/>
    <w:basedOn w:val="Koptekst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tekst">
    <w:name w:val="Adrestekst"/>
    <w:basedOn w:val="Geenafstand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71685A" w:themeColor="accent2"/>
      <w:sz w:val="18"/>
    </w:rPr>
  </w:style>
  <w:style w:type="paragraph" w:customStyle="1" w:styleId="Koptekstlinks">
    <w:name w:val="Koptekst links"/>
    <w:basedOn w:val="Koptekst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Voettekstlinks">
    <w:name w:val="Voettekst links"/>
    <w:basedOn w:val="Standaard"/>
    <w:next w:val="Subsectie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Koptekstrechts">
    <w:name w:val="Koptekst rechts"/>
    <w:basedOn w:val="Koptekst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Voettekstrechts">
    <w:name w:val="Voettekst rechts"/>
    <w:basedOn w:val="Voettekst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jstalinea">
    <w:name w:val="List Paragraph"/>
    <w:basedOn w:val="Standaard"/>
    <w:uiPriority w:val="34"/>
    <w:qFormat/>
    <w:rsid w:val="00C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08FAD4DAFC4B368EF57CFAB80CA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529F1-A2B7-43FB-8FF0-27D56F43E351}"/>
      </w:docPartPr>
      <w:docPartBody>
        <w:p w:rsidR="00763734" w:rsidRDefault="00763734">
          <w:pPr>
            <w:pStyle w:val="2408FAD4DAFC4B368EF57CFAB80CAD22"/>
          </w:pPr>
          <w:r>
            <w:rPr>
              <w:rStyle w:val="Tekstvantijdelijkeaanduiding"/>
              <w:lang w:val="nl-NL"/>
            </w:rPr>
            <w:t>Kies een bouwsteen.</w:t>
          </w:r>
        </w:p>
      </w:docPartBody>
    </w:docPart>
    <w:docPart>
      <w:docPartPr>
        <w:name w:val="3CB56ED4013F4C6883599F67FDD5F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277F9-D99E-4724-A27E-E1441931D6D0}"/>
      </w:docPartPr>
      <w:docPartBody>
        <w:p w:rsidR="00763734" w:rsidRDefault="00763734">
          <w:pPr>
            <w:pStyle w:val="3CB56ED4013F4C6883599F67FDD5F08D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32F835C6DF4052A24A851EEB0A2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868DE-2E2E-4500-AD6E-5DEFF1E71FFB}"/>
      </w:docPartPr>
      <w:docPartBody>
        <w:p w:rsidR="00763734" w:rsidRDefault="00763734">
          <w:pPr>
            <w:pStyle w:val="8432F835C6DF4052A24A851EEB0A2485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6265A529A6490FBEE6784371F13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C2D4D7-4F79-43E5-AA14-C6EA04C0D312}"/>
      </w:docPartPr>
      <w:docPartBody>
        <w:p w:rsidR="00763734" w:rsidRDefault="00763734">
          <w:pPr>
            <w:pStyle w:val="B66265A529A6490FBEE6784371F13BF1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5EA00ACAC74B4DB4485C4243627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3FD44-6449-43D6-89CB-01BFBB2F8BBE}"/>
      </w:docPartPr>
      <w:docPartBody>
        <w:p w:rsidR="00763734" w:rsidRDefault="00763734">
          <w:pPr>
            <w:pStyle w:val="1E5EA00ACAC74B4DB4485C4243627E7F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16BD9E1C69409B8859ACBD6728C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D97B1-ED8A-4916-AE27-1E3DF171E92B}"/>
      </w:docPartPr>
      <w:docPartBody>
        <w:p w:rsidR="00763734" w:rsidRDefault="00763734">
          <w:pPr>
            <w:pStyle w:val="9016BD9E1C69409B8859ACBD6728CB39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D0059DAD4A4104BCB0D6602DE07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845CD-06AE-4C96-A53D-17DA70CC6098}"/>
      </w:docPartPr>
      <w:docPartBody>
        <w:p w:rsidR="00763734" w:rsidRDefault="00763734">
          <w:pPr>
            <w:pStyle w:val="6DD0059DAD4A4104BCB0D6602DE07971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E321516C19486C9039F4F872736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A3B33-C193-4472-988D-9AD453BB7825}"/>
      </w:docPartPr>
      <w:docPartBody>
        <w:p w:rsidR="00763734" w:rsidRDefault="00763734">
          <w:pPr>
            <w:pStyle w:val="DEE321516C19486C9039F4F8727362F8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5A3FC5EB9E49FBAB93FC216F42C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AC5B1-7C46-4BD4-BEE3-65CBAB33A225}"/>
      </w:docPartPr>
      <w:docPartBody>
        <w:p w:rsidR="00763734" w:rsidRDefault="00763734">
          <w:pPr>
            <w:pStyle w:val="8F5A3FC5EB9E49FBAB93FC216F42CD70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5DC4D47248498F9D53E4CDBD658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0A5E6-DF3F-40C9-BF42-CA86C323B72A}"/>
      </w:docPartPr>
      <w:docPartBody>
        <w:p w:rsidR="00763734" w:rsidRDefault="00763734">
          <w:pPr>
            <w:pStyle w:val="C75DC4D47248498F9D53E4CDBD658B20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2B0A64315A466FA103341686577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F2A48-1302-44FF-A625-9432556F7AE4}"/>
      </w:docPartPr>
      <w:docPartBody>
        <w:p w:rsidR="00763734" w:rsidRDefault="00763734">
          <w:pPr>
            <w:pStyle w:val="542B0A64315A466FA1033416865778A1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64BC5BA32F4BBC94A0AFDE12B27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C332E-D03A-4996-B5B5-978B11C223A3}"/>
      </w:docPartPr>
      <w:docPartBody>
        <w:p w:rsidR="00763734" w:rsidRDefault="00763734">
          <w:pPr>
            <w:pStyle w:val="C964BC5BA32F4BBC94A0AFDE12B275A4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AB38FA324342DA9F11039354C004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31CF4-0471-4A44-A02F-5389D1FE92BE}"/>
      </w:docPartPr>
      <w:docPartBody>
        <w:p w:rsidR="00763734" w:rsidRDefault="00763734">
          <w:pPr>
            <w:pStyle w:val="46AB38FA324342DA9F11039354C00430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2D880D47AF47C19CA1506635BB8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C36D3-09A2-4249-A6FA-A519154F95BF}"/>
      </w:docPartPr>
      <w:docPartBody>
        <w:p w:rsidR="00763734" w:rsidRDefault="00763734">
          <w:pPr>
            <w:pStyle w:val="3D2D880D47AF47C19CA1506635BB877C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68413D9EB64F1E96F68BE03440D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CF980-F2E3-40F5-BEFE-DD25C6964DEE}"/>
      </w:docPartPr>
      <w:docPartBody>
        <w:p w:rsidR="00763734" w:rsidRDefault="00763734" w:rsidP="00763734">
          <w:pPr>
            <w:pStyle w:val="F368413D9EB64F1E96F68BE03440D5BC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595C16F514456C8B28813E83424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0F028-3969-472D-BF79-5C4B6E155102}"/>
      </w:docPartPr>
      <w:docPartBody>
        <w:p w:rsidR="00F3593F" w:rsidRDefault="00C85FBB" w:rsidP="00C85FBB">
          <w:pPr>
            <w:pStyle w:val="77595C16F514456C8B28813E83424E4E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1120880F384B7F88A8E724461E0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45B60-4F96-456C-96F7-8E5D645548CD}"/>
      </w:docPartPr>
      <w:docPartBody>
        <w:p w:rsidR="00F3593F" w:rsidRDefault="00C85FBB" w:rsidP="00C85FBB">
          <w:pPr>
            <w:pStyle w:val="B21120880F384B7F88A8E724461E0DEE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E0DDD0075345859B24EC00DDE6D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95746-52AA-458C-BE9D-27F2A7C33C39}"/>
      </w:docPartPr>
      <w:docPartBody>
        <w:p w:rsidR="00F3593F" w:rsidRDefault="00C85FBB" w:rsidP="00C85FBB">
          <w:pPr>
            <w:pStyle w:val="5AE0DDD0075345859B24EC00DDE6D610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795530EC7A40D998A0BCF9D28E3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1E715-5EEC-418C-8BB3-524C3EE1E99C}"/>
      </w:docPartPr>
      <w:docPartBody>
        <w:p w:rsidR="00B9242B" w:rsidRDefault="007F3A5C" w:rsidP="007F3A5C">
          <w:pPr>
            <w:pStyle w:val="FA795530EC7A40D998A0BCF9D28E3662"/>
          </w:pPr>
          <w:r w:rsidRPr="000A073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4"/>
    <w:rsid w:val="003162A9"/>
    <w:rsid w:val="0035483D"/>
    <w:rsid w:val="00501CFF"/>
    <w:rsid w:val="00505D27"/>
    <w:rsid w:val="00763734"/>
    <w:rsid w:val="007F3A5C"/>
    <w:rsid w:val="00995A16"/>
    <w:rsid w:val="00B9242B"/>
    <w:rsid w:val="00C85FBB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162A9"/>
    <w:rPr>
      <w:color w:val="808080"/>
    </w:rPr>
  </w:style>
  <w:style w:type="paragraph" w:customStyle="1" w:styleId="2408FAD4DAFC4B368EF57CFAB80CAD22">
    <w:name w:val="2408FAD4DAFC4B368EF57CFAB80CAD22"/>
  </w:style>
  <w:style w:type="paragraph" w:customStyle="1" w:styleId="3CB56ED4013F4C6883599F67FDD5F08D">
    <w:name w:val="3CB56ED4013F4C6883599F67FDD5F08D"/>
  </w:style>
  <w:style w:type="paragraph" w:customStyle="1" w:styleId="8432F835C6DF4052A24A851EEB0A2485">
    <w:name w:val="8432F835C6DF4052A24A851EEB0A2485"/>
  </w:style>
  <w:style w:type="paragraph" w:customStyle="1" w:styleId="B66265A529A6490FBEE6784371F13BF1">
    <w:name w:val="B66265A529A6490FBEE6784371F13BF1"/>
  </w:style>
  <w:style w:type="paragraph" w:customStyle="1" w:styleId="1E5EA00ACAC74B4DB4485C4243627E7F">
    <w:name w:val="1E5EA00ACAC74B4DB4485C4243627E7F"/>
  </w:style>
  <w:style w:type="paragraph" w:customStyle="1" w:styleId="9016BD9E1C69409B8859ACBD6728CB39">
    <w:name w:val="9016BD9E1C69409B8859ACBD6728CB39"/>
  </w:style>
  <w:style w:type="paragraph" w:customStyle="1" w:styleId="6DD0059DAD4A4104BCB0D6602DE07971">
    <w:name w:val="6DD0059DAD4A4104BCB0D6602DE07971"/>
  </w:style>
  <w:style w:type="paragraph" w:customStyle="1" w:styleId="DEE321516C19486C9039F4F8727362F8">
    <w:name w:val="DEE321516C19486C9039F4F8727362F8"/>
  </w:style>
  <w:style w:type="paragraph" w:customStyle="1" w:styleId="512619A5E26843B79C0C67D8FED40786">
    <w:name w:val="512619A5E26843B79C0C67D8FED40786"/>
  </w:style>
  <w:style w:type="paragraph" w:customStyle="1" w:styleId="8F5A3FC5EB9E49FBAB93FC216F42CD70">
    <w:name w:val="8F5A3FC5EB9E49FBAB93FC216F42CD70"/>
  </w:style>
  <w:style w:type="paragraph" w:customStyle="1" w:styleId="C75DC4D47248498F9D53E4CDBD658B20">
    <w:name w:val="C75DC4D47248498F9D53E4CDBD658B20"/>
  </w:style>
  <w:style w:type="paragraph" w:customStyle="1" w:styleId="542B0A64315A466FA1033416865778A1">
    <w:name w:val="542B0A64315A466FA1033416865778A1"/>
  </w:style>
  <w:style w:type="paragraph" w:customStyle="1" w:styleId="A15BCEF82512464D903768FF808658D9">
    <w:name w:val="A15BCEF82512464D903768FF808658D9"/>
  </w:style>
  <w:style w:type="paragraph" w:customStyle="1" w:styleId="C964BC5BA32F4BBC94A0AFDE12B275A4">
    <w:name w:val="C964BC5BA32F4BBC94A0AFDE12B275A4"/>
  </w:style>
  <w:style w:type="paragraph" w:customStyle="1" w:styleId="46AB38FA324342DA9F11039354C00430">
    <w:name w:val="46AB38FA324342DA9F11039354C00430"/>
  </w:style>
  <w:style w:type="paragraph" w:customStyle="1" w:styleId="3D2D880D47AF47C19CA1506635BB877C">
    <w:name w:val="3D2D880D47AF47C19CA1506635BB877C"/>
  </w:style>
  <w:style w:type="paragraph" w:customStyle="1" w:styleId="6B298AC366DE4771858D61DFABC98E28">
    <w:name w:val="6B298AC366DE4771858D61DFABC98E28"/>
  </w:style>
  <w:style w:type="paragraph" w:customStyle="1" w:styleId="F368413D9EB64F1E96F68BE03440D5BC">
    <w:name w:val="F368413D9EB64F1E96F68BE03440D5BC"/>
    <w:rsid w:val="00763734"/>
  </w:style>
  <w:style w:type="paragraph" w:customStyle="1" w:styleId="6E5F2A556E3643948E902D9A07EF8C3F">
    <w:name w:val="6E5F2A556E3643948E902D9A07EF8C3F"/>
    <w:rsid w:val="00C85FBB"/>
  </w:style>
  <w:style w:type="paragraph" w:customStyle="1" w:styleId="F26ACCD8110E493A9A13737C0698ECD6">
    <w:name w:val="F26ACCD8110E493A9A13737C0698ECD6"/>
    <w:rsid w:val="00C85FBB"/>
  </w:style>
  <w:style w:type="paragraph" w:customStyle="1" w:styleId="77595C16F514456C8B28813E83424E4E">
    <w:name w:val="77595C16F514456C8B28813E83424E4E"/>
    <w:rsid w:val="00C85FBB"/>
  </w:style>
  <w:style w:type="paragraph" w:customStyle="1" w:styleId="B21120880F384B7F88A8E724461E0DEE">
    <w:name w:val="B21120880F384B7F88A8E724461E0DEE"/>
    <w:rsid w:val="00C85FBB"/>
  </w:style>
  <w:style w:type="paragraph" w:customStyle="1" w:styleId="5AE0DDD0075345859B24EC00DDE6D610">
    <w:name w:val="5AE0DDD0075345859B24EC00DDE6D610"/>
    <w:rsid w:val="00C85FBB"/>
  </w:style>
  <w:style w:type="paragraph" w:customStyle="1" w:styleId="FA795530EC7A40D998A0BCF9D28E3662">
    <w:name w:val="FA795530EC7A40D998A0BCF9D28E3662"/>
    <w:rsid w:val="007F3A5C"/>
  </w:style>
  <w:style w:type="paragraph" w:customStyle="1" w:styleId="3E63427B8AC44295B2BA6E5650042ADB">
    <w:name w:val="3E63427B8AC44295B2BA6E5650042ADB"/>
    <w:rsid w:val="007F3A5C"/>
  </w:style>
  <w:style w:type="paragraph" w:customStyle="1" w:styleId="DBB74CA4A5B24E19B324FB296EF408A6">
    <w:name w:val="DBB74CA4A5B24E19B324FB296EF408A6"/>
    <w:rsid w:val="007F3A5C"/>
  </w:style>
  <w:style w:type="paragraph" w:customStyle="1" w:styleId="8E815A3161DF4DEBA492A5847E239989">
    <w:name w:val="8E815A3161DF4DEBA492A5847E239989"/>
    <w:rsid w:val="003162A9"/>
  </w:style>
  <w:style w:type="paragraph" w:customStyle="1" w:styleId="CFB12485D287421A8DF2EF4AC6B03374">
    <w:name w:val="CFB12485D287421A8DF2EF4AC6B03374"/>
    <w:rsid w:val="003162A9"/>
  </w:style>
  <w:style w:type="paragraph" w:customStyle="1" w:styleId="9B2CA382C4B5499C8469E2C81D0AFB40">
    <w:name w:val="9B2CA382C4B5499C8469E2C81D0AFB40"/>
    <w:rsid w:val="003162A9"/>
  </w:style>
  <w:style w:type="paragraph" w:customStyle="1" w:styleId="8DA3532F32F54F978886AB217381091F">
    <w:name w:val="8DA3532F32F54F978886AB217381091F"/>
    <w:rsid w:val="003162A9"/>
  </w:style>
  <w:style w:type="paragraph" w:customStyle="1" w:styleId="66A32B3980354C7191D2B4CD57BBB972">
    <w:name w:val="66A32B3980354C7191D2B4CD57BBB972"/>
    <w:rsid w:val="003162A9"/>
  </w:style>
  <w:style w:type="paragraph" w:customStyle="1" w:styleId="D71E7A931D234553AB792DBFA9764D11">
    <w:name w:val="D71E7A931D234553AB792DBFA9764D11"/>
    <w:rsid w:val="003162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162A9"/>
    <w:rPr>
      <w:color w:val="808080"/>
    </w:rPr>
  </w:style>
  <w:style w:type="paragraph" w:customStyle="1" w:styleId="2408FAD4DAFC4B368EF57CFAB80CAD22">
    <w:name w:val="2408FAD4DAFC4B368EF57CFAB80CAD22"/>
  </w:style>
  <w:style w:type="paragraph" w:customStyle="1" w:styleId="3CB56ED4013F4C6883599F67FDD5F08D">
    <w:name w:val="3CB56ED4013F4C6883599F67FDD5F08D"/>
  </w:style>
  <w:style w:type="paragraph" w:customStyle="1" w:styleId="8432F835C6DF4052A24A851EEB0A2485">
    <w:name w:val="8432F835C6DF4052A24A851EEB0A2485"/>
  </w:style>
  <w:style w:type="paragraph" w:customStyle="1" w:styleId="B66265A529A6490FBEE6784371F13BF1">
    <w:name w:val="B66265A529A6490FBEE6784371F13BF1"/>
  </w:style>
  <w:style w:type="paragraph" w:customStyle="1" w:styleId="1E5EA00ACAC74B4DB4485C4243627E7F">
    <w:name w:val="1E5EA00ACAC74B4DB4485C4243627E7F"/>
  </w:style>
  <w:style w:type="paragraph" w:customStyle="1" w:styleId="9016BD9E1C69409B8859ACBD6728CB39">
    <w:name w:val="9016BD9E1C69409B8859ACBD6728CB39"/>
  </w:style>
  <w:style w:type="paragraph" w:customStyle="1" w:styleId="6DD0059DAD4A4104BCB0D6602DE07971">
    <w:name w:val="6DD0059DAD4A4104BCB0D6602DE07971"/>
  </w:style>
  <w:style w:type="paragraph" w:customStyle="1" w:styleId="DEE321516C19486C9039F4F8727362F8">
    <w:name w:val="DEE321516C19486C9039F4F8727362F8"/>
  </w:style>
  <w:style w:type="paragraph" w:customStyle="1" w:styleId="512619A5E26843B79C0C67D8FED40786">
    <w:name w:val="512619A5E26843B79C0C67D8FED40786"/>
  </w:style>
  <w:style w:type="paragraph" w:customStyle="1" w:styleId="8F5A3FC5EB9E49FBAB93FC216F42CD70">
    <w:name w:val="8F5A3FC5EB9E49FBAB93FC216F42CD70"/>
  </w:style>
  <w:style w:type="paragraph" w:customStyle="1" w:styleId="C75DC4D47248498F9D53E4CDBD658B20">
    <w:name w:val="C75DC4D47248498F9D53E4CDBD658B20"/>
  </w:style>
  <w:style w:type="paragraph" w:customStyle="1" w:styleId="542B0A64315A466FA1033416865778A1">
    <w:name w:val="542B0A64315A466FA1033416865778A1"/>
  </w:style>
  <w:style w:type="paragraph" w:customStyle="1" w:styleId="A15BCEF82512464D903768FF808658D9">
    <w:name w:val="A15BCEF82512464D903768FF808658D9"/>
  </w:style>
  <w:style w:type="paragraph" w:customStyle="1" w:styleId="C964BC5BA32F4BBC94A0AFDE12B275A4">
    <w:name w:val="C964BC5BA32F4BBC94A0AFDE12B275A4"/>
  </w:style>
  <w:style w:type="paragraph" w:customStyle="1" w:styleId="46AB38FA324342DA9F11039354C00430">
    <w:name w:val="46AB38FA324342DA9F11039354C00430"/>
  </w:style>
  <w:style w:type="paragraph" w:customStyle="1" w:styleId="3D2D880D47AF47C19CA1506635BB877C">
    <w:name w:val="3D2D880D47AF47C19CA1506635BB877C"/>
  </w:style>
  <w:style w:type="paragraph" w:customStyle="1" w:styleId="6B298AC366DE4771858D61DFABC98E28">
    <w:name w:val="6B298AC366DE4771858D61DFABC98E28"/>
  </w:style>
  <w:style w:type="paragraph" w:customStyle="1" w:styleId="F368413D9EB64F1E96F68BE03440D5BC">
    <w:name w:val="F368413D9EB64F1E96F68BE03440D5BC"/>
    <w:rsid w:val="00763734"/>
  </w:style>
  <w:style w:type="paragraph" w:customStyle="1" w:styleId="6E5F2A556E3643948E902D9A07EF8C3F">
    <w:name w:val="6E5F2A556E3643948E902D9A07EF8C3F"/>
    <w:rsid w:val="00C85FBB"/>
  </w:style>
  <w:style w:type="paragraph" w:customStyle="1" w:styleId="F26ACCD8110E493A9A13737C0698ECD6">
    <w:name w:val="F26ACCD8110E493A9A13737C0698ECD6"/>
    <w:rsid w:val="00C85FBB"/>
  </w:style>
  <w:style w:type="paragraph" w:customStyle="1" w:styleId="77595C16F514456C8B28813E83424E4E">
    <w:name w:val="77595C16F514456C8B28813E83424E4E"/>
    <w:rsid w:val="00C85FBB"/>
  </w:style>
  <w:style w:type="paragraph" w:customStyle="1" w:styleId="B21120880F384B7F88A8E724461E0DEE">
    <w:name w:val="B21120880F384B7F88A8E724461E0DEE"/>
    <w:rsid w:val="00C85FBB"/>
  </w:style>
  <w:style w:type="paragraph" w:customStyle="1" w:styleId="5AE0DDD0075345859B24EC00DDE6D610">
    <w:name w:val="5AE0DDD0075345859B24EC00DDE6D610"/>
    <w:rsid w:val="00C85FBB"/>
  </w:style>
  <w:style w:type="paragraph" w:customStyle="1" w:styleId="FA795530EC7A40D998A0BCF9D28E3662">
    <w:name w:val="FA795530EC7A40D998A0BCF9D28E3662"/>
    <w:rsid w:val="007F3A5C"/>
  </w:style>
  <w:style w:type="paragraph" w:customStyle="1" w:styleId="3E63427B8AC44295B2BA6E5650042ADB">
    <w:name w:val="3E63427B8AC44295B2BA6E5650042ADB"/>
    <w:rsid w:val="007F3A5C"/>
  </w:style>
  <w:style w:type="paragraph" w:customStyle="1" w:styleId="DBB74CA4A5B24E19B324FB296EF408A6">
    <w:name w:val="DBB74CA4A5B24E19B324FB296EF408A6"/>
    <w:rsid w:val="007F3A5C"/>
  </w:style>
  <w:style w:type="paragraph" w:customStyle="1" w:styleId="8E815A3161DF4DEBA492A5847E239989">
    <w:name w:val="8E815A3161DF4DEBA492A5847E239989"/>
    <w:rsid w:val="003162A9"/>
  </w:style>
  <w:style w:type="paragraph" w:customStyle="1" w:styleId="CFB12485D287421A8DF2EF4AC6B03374">
    <w:name w:val="CFB12485D287421A8DF2EF4AC6B03374"/>
    <w:rsid w:val="003162A9"/>
  </w:style>
  <w:style w:type="paragraph" w:customStyle="1" w:styleId="9B2CA382C4B5499C8469E2C81D0AFB40">
    <w:name w:val="9B2CA382C4B5499C8469E2C81D0AFB40"/>
    <w:rsid w:val="003162A9"/>
  </w:style>
  <w:style w:type="paragraph" w:customStyle="1" w:styleId="8DA3532F32F54F978886AB217381091F">
    <w:name w:val="8DA3532F32F54F978886AB217381091F"/>
    <w:rsid w:val="003162A9"/>
  </w:style>
  <w:style w:type="paragraph" w:customStyle="1" w:styleId="66A32B3980354C7191D2B4CD57BBB972">
    <w:name w:val="66A32B3980354C7191D2B4CD57BBB972"/>
    <w:rsid w:val="003162A9"/>
  </w:style>
  <w:style w:type="paragraph" w:customStyle="1" w:styleId="D71E7A931D234553AB792DBFA9764D11">
    <w:name w:val="D71E7A931D234553AB792DBFA9764D11"/>
    <w:rsid w:val="00316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C42F99A-9498-4067-9930-B3631FB9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BC490D40.dotm</Template>
  <TotalTime>6</TotalTime>
  <Pages>1</Pages>
  <Words>792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Jelke Maenhout</dc:creator>
  <cp:lastModifiedBy>Maité Vandewiele</cp:lastModifiedBy>
  <cp:revision>2</cp:revision>
  <dcterms:created xsi:type="dcterms:W3CDTF">2023-08-25T11:46:00Z</dcterms:created>
  <dcterms:modified xsi:type="dcterms:W3CDTF">2023-08-25T11:46:00Z</dcterms:modified>
</cp:coreProperties>
</file>